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87" w:rsidRPr="004D2D0D" w:rsidRDefault="005B4D97" w:rsidP="00176687">
      <w:pPr>
        <w:keepNext/>
        <w:keepLines/>
        <w:autoSpaceDE w:val="0"/>
        <w:jc w:val="right"/>
        <w:rPr>
          <w:b/>
          <w:i/>
          <w:shd w:val="clear" w:color="auto" w:fill="FFFFFF"/>
          <w:lang w:val="uk-UA"/>
        </w:rPr>
      </w:pPr>
      <w:r w:rsidRPr="004D2D0D">
        <w:rPr>
          <w:lang w:val="uk-UA"/>
        </w:rPr>
        <w:t xml:space="preserve"> </w:t>
      </w:r>
      <w:r w:rsidR="00EF7BE3" w:rsidRPr="004D2D0D">
        <w:rPr>
          <w:lang w:val="uk-UA"/>
        </w:rPr>
        <w:t xml:space="preserve">               </w:t>
      </w:r>
      <w:bookmarkStart w:id="0" w:name="bookmark0"/>
      <w:r w:rsidR="00257361" w:rsidRPr="004D2D0D">
        <w:rPr>
          <w:lang w:val="uk-UA"/>
        </w:rPr>
        <w:t xml:space="preserve">                            </w:t>
      </w:r>
      <w:r w:rsidR="001A0BCD" w:rsidRPr="004D2D0D">
        <w:rPr>
          <w:lang w:val="uk-UA"/>
        </w:rPr>
        <w:t xml:space="preserve">       </w:t>
      </w:r>
      <w:proofErr w:type="spellStart"/>
      <w:r w:rsidR="00176687" w:rsidRPr="004D2D0D">
        <w:rPr>
          <w:b/>
          <w:i/>
          <w:shd w:val="clear" w:color="auto" w:fill="FFFFFF"/>
        </w:rPr>
        <w:t>Додаток</w:t>
      </w:r>
      <w:proofErr w:type="spellEnd"/>
      <w:r w:rsidR="00176687" w:rsidRPr="004D2D0D">
        <w:rPr>
          <w:b/>
          <w:i/>
          <w:shd w:val="clear" w:color="auto" w:fill="FFFFFF"/>
        </w:rPr>
        <w:t xml:space="preserve"> №</w:t>
      </w:r>
      <w:r w:rsidR="00176687" w:rsidRPr="004D2D0D">
        <w:rPr>
          <w:b/>
          <w:i/>
          <w:shd w:val="clear" w:color="auto" w:fill="FFFFFF"/>
          <w:lang w:val="uk-UA"/>
        </w:rPr>
        <w:t>1</w:t>
      </w:r>
    </w:p>
    <w:p w:rsidR="00176687" w:rsidRPr="004D2D0D" w:rsidRDefault="00176687" w:rsidP="00176687">
      <w:pPr>
        <w:keepNext/>
        <w:keepLines/>
        <w:autoSpaceDE w:val="0"/>
        <w:jc w:val="right"/>
        <w:rPr>
          <w:b/>
          <w:i/>
          <w:lang w:val="uk-UA"/>
        </w:rPr>
      </w:pPr>
      <w:r w:rsidRPr="004D2D0D">
        <w:rPr>
          <w:b/>
          <w:i/>
          <w:shd w:val="clear" w:color="auto" w:fill="FFFFFF"/>
        </w:rPr>
        <w:t xml:space="preserve">до </w:t>
      </w:r>
      <w:r w:rsidRPr="004D2D0D">
        <w:rPr>
          <w:b/>
          <w:i/>
          <w:shd w:val="clear" w:color="auto" w:fill="FFFFFF"/>
          <w:lang w:val="uk-UA"/>
        </w:rPr>
        <w:t>Оголошення</w:t>
      </w:r>
    </w:p>
    <w:p w:rsidR="00176687" w:rsidRPr="004D2D0D" w:rsidRDefault="00176687" w:rsidP="00257361">
      <w:pPr>
        <w:jc w:val="both"/>
        <w:rPr>
          <w:lang w:val="uk-UA"/>
        </w:rPr>
      </w:pPr>
    </w:p>
    <w:p w:rsidR="002F2D1A" w:rsidRPr="004D2D0D" w:rsidRDefault="00D94E9C" w:rsidP="00176687">
      <w:pPr>
        <w:jc w:val="center"/>
        <w:rPr>
          <w:b/>
          <w:lang w:val="uk-UA"/>
        </w:rPr>
      </w:pPr>
      <w:r w:rsidRPr="004D2D0D">
        <w:rPr>
          <w:b/>
          <w:lang w:val="uk-UA"/>
        </w:rPr>
        <w:t>Д</w:t>
      </w:r>
      <w:r w:rsidR="002F2D1A" w:rsidRPr="004D2D0D">
        <w:rPr>
          <w:b/>
          <w:lang w:val="uk-UA"/>
        </w:rPr>
        <w:t>ОГОВ</w:t>
      </w:r>
      <w:r w:rsidR="002F2D1A" w:rsidRPr="004D2D0D">
        <w:rPr>
          <w:b/>
          <w:lang w:val="uk-UA" w:eastAsia="en-US"/>
        </w:rPr>
        <w:t>I</w:t>
      </w:r>
      <w:r w:rsidR="002F2D1A" w:rsidRPr="004D2D0D">
        <w:rPr>
          <w:b/>
          <w:lang w:val="uk-UA"/>
        </w:rPr>
        <w:t xml:space="preserve">Р </w:t>
      </w:r>
      <w:r w:rsidRPr="004D2D0D">
        <w:rPr>
          <w:b/>
          <w:lang w:val="uk-UA"/>
        </w:rPr>
        <w:t xml:space="preserve">  </w:t>
      </w:r>
      <w:r w:rsidR="002F2D1A" w:rsidRPr="004D2D0D">
        <w:rPr>
          <w:b/>
          <w:lang w:val="uk-UA"/>
        </w:rPr>
        <w:t>№</w:t>
      </w:r>
      <w:bookmarkEnd w:id="0"/>
      <w:r w:rsidR="00BF41B5" w:rsidRPr="004D2D0D">
        <w:rPr>
          <w:b/>
          <w:lang w:val="uk-UA"/>
        </w:rPr>
        <w:t>____________</w:t>
      </w:r>
    </w:p>
    <w:p w:rsidR="001A0BCD" w:rsidRPr="004D2D0D" w:rsidRDefault="001A0BCD" w:rsidP="001A0BCD">
      <w:pPr>
        <w:jc w:val="center"/>
        <w:rPr>
          <w:b/>
          <w:lang w:val="uk-UA"/>
        </w:rPr>
      </w:pPr>
      <w:r w:rsidRPr="004D2D0D">
        <w:rPr>
          <w:b/>
          <w:lang w:val="uk-UA"/>
        </w:rPr>
        <w:t>купівлі-продажу</w:t>
      </w:r>
    </w:p>
    <w:p w:rsidR="001A0BCD" w:rsidRPr="004D2D0D" w:rsidRDefault="001A0BCD" w:rsidP="001A0BCD">
      <w:pPr>
        <w:jc w:val="center"/>
        <w:rPr>
          <w:lang w:val="uk-UA"/>
        </w:rPr>
      </w:pPr>
    </w:p>
    <w:p w:rsidR="002F2D1A" w:rsidRPr="004D2D0D" w:rsidRDefault="002F2D1A" w:rsidP="001A0BCD">
      <w:pPr>
        <w:pStyle w:val="11"/>
        <w:shd w:val="clear" w:color="auto" w:fill="auto"/>
        <w:tabs>
          <w:tab w:val="left" w:pos="7242"/>
          <w:tab w:val="left" w:leader="underscore" w:pos="7904"/>
          <w:tab w:val="left" w:leader="underscore" w:pos="8365"/>
        </w:tabs>
        <w:spacing w:before="0" w:after="0" w:line="230" w:lineRule="exact"/>
        <w:ind w:firstLine="0"/>
        <w:jc w:val="left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 xml:space="preserve">м. </w:t>
      </w:r>
      <w:r w:rsidR="00D33E71">
        <w:rPr>
          <w:sz w:val="24"/>
          <w:szCs w:val="24"/>
          <w:lang w:val="uk-UA"/>
        </w:rPr>
        <w:t>Львів</w:t>
      </w:r>
      <w:r w:rsidR="00997B63" w:rsidRPr="004D2D0D">
        <w:rPr>
          <w:sz w:val="24"/>
          <w:szCs w:val="24"/>
          <w:lang w:val="uk-UA"/>
        </w:rPr>
        <w:t xml:space="preserve"> </w:t>
      </w:r>
      <w:r w:rsidRPr="004D2D0D">
        <w:rPr>
          <w:sz w:val="24"/>
          <w:szCs w:val="24"/>
          <w:lang w:val="uk-UA"/>
        </w:rPr>
        <w:t xml:space="preserve">                              </w:t>
      </w:r>
      <w:r w:rsidRPr="004D2D0D">
        <w:rPr>
          <w:b/>
          <w:sz w:val="24"/>
          <w:szCs w:val="24"/>
          <w:lang w:val="uk-UA"/>
        </w:rPr>
        <w:t xml:space="preserve"> </w:t>
      </w:r>
      <w:r w:rsidRPr="004D2D0D">
        <w:rPr>
          <w:sz w:val="24"/>
          <w:szCs w:val="24"/>
          <w:lang w:val="uk-UA"/>
        </w:rPr>
        <w:t xml:space="preserve">        </w:t>
      </w:r>
      <w:r w:rsidR="00997B63" w:rsidRPr="004D2D0D">
        <w:rPr>
          <w:sz w:val="24"/>
          <w:szCs w:val="24"/>
          <w:lang w:val="uk-UA"/>
        </w:rPr>
        <w:t xml:space="preserve">                 </w:t>
      </w:r>
      <w:r w:rsidR="001A0BCD" w:rsidRPr="004D2D0D">
        <w:rPr>
          <w:sz w:val="24"/>
          <w:szCs w:val="24"/>
          <w:lang w:val="uk-UA"/>
        </w:rPr>
        <w:tab/>
        <w:t xml:space="preserve">       </w:t>
      </w:r>
      <w:r w:rsidR="00997B63" w:rsidRPr="004D2D0D">
        <w:rPr>
          <w:sz w:val="24"/>
          <w:szCs w:val="24"/>
          <w:lang w:val="uk-UA"/>
        </w:rPr>
        <w:t>«____» _______</w:t>
      </w:r>
      <w:r w:rsidRPr="004D2D0D">
        <w:rPr>
          <w:sz w:val="24"/>
          <w:szCs w:val="24"/>
          <w:lang w:val="uk-UA"/>
        </w:rPr>
        <w:t xml:space="preserve"> 201</w:t>
      </w:r>
      <w:r w:rsidR="0064237E" w:rsidRPr="004D2D0D">
        <w:rPr>
          <w:sz w:val="24"/>
          <w:szCs w:val="24"/>
          <w:lang w:val="uk-UA"/>
        </w:rPr>
        <w:t>9</w:t>
      </w:r>
      <w:r w:rsidRPr="004D2D0D">
        <w:rPr>
          <w:sz w:val="24"/>
          <w:szCs w:val="24"/>
          <w:lang w:val="uk-UA"/>
        </w:rPr>
        <w:t xml:space="preserve"> р.</w:t>
      </w:r>
    </w:p>
    <w:p w:rsidR="00BF41B5" w:rsidRPr="004D2D0D" w:rsidRDefault="00BF41B5" w:rsidP="00BF41B5">
      <w:pPr>
        <w:pStyle w:val="11"/>
        <w:shd w:val="clear" w:color="auto" w:fill="auto"/>
        <w:tabs>
          <w:tab w:val="left" w:pos="7242"/>
          <w:tab w:val="left" w:leader="underscore" w:pos="7904"/>
          <w:tab w:val="left" w:leader="underscore" w:pos="8365"/>
        </w:tabs>
        <w:spacing w:before="0" w:after="0" w:line="230" w:lineRule="exact"/>
        <w:ind w:firstLine="0"/>
        <w:jc w:val="center"/>
        <w:rPr>
          <w:sz w:val="24"/>
          <w:szCs w:val="24"/>
          <w:lang w:val="uk-UA"/>
        </w:rPr>
      </w:pPr>
    </w:p>
    <w:p w:rsidR="002F2D1A" w:rsidRPr="004D2D0D" w:rsidRDefault="00D55786" w:rsidP="00BF41B5">
      <w:pPr>
        <w:pStyle w:val="210"/>
        <w:shd w:val="clear" w:color="auto" w:fill="auto"/>
        <w:spacing w:before="0" w:after="0" w:line="240" w:lineRule="auto"/>
        <w:ind w:left="40" w:firstLine="600"/>
        <w:jc w:val="both"/>
        <w:rPr>
          <w:b w:val="0"/>
          <w:sz w:val="24"/>
          <w:szCs w:val="24"/>
          <w:lang w:val="uk-UA"/>
        </w:rPr>
      </w:pPr>
      <w:r w:rsidRPr="004D2D0D">
        <w:rPr>
          <w:color w:val="000000"/>
          <w:sz w:val="24"/>
          <w:szCs w:val="24"/>
          <w:shd w:val="clear" w:color="auto" w:fill="FFFFFF"/>
        </w:rPr>
        <w:t xml:space="preserve">КОМУНАЛЬНИЙ ЗАКЛАД ЛЬВІВСЬКОЇ ОБЛАСНОЇ РАДИ ЛЬВІВСЬКИЙ ОБЛАСНИЙ ЦЕНТР ОЛІМПІЙСЬКОЇ </w:t>
      </w:r>
      <w:proofErr w:type="gramStart"/>
      <w:r w:rsidRPr="004D2D0D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4D2D0D">
        <w:rPr>
          <w:color w:val="000000"/>
          <w:sz w:val="24"/>
          <w:szCs w:val="24"/>
          <w:shd w:val="clear" w:color="auto" w:fill="FFFFFF"/>
        </w:rPr>
        <w:t>ІДГОТОВКИ ЗІ СТРІЛЬБИ СТЕНДОВОЇ</w:t>
      </w:r>
      <w:r w:rsidR="002F2D1A" w:rsidRPr="004D2D0D">
        <w:rPr>
          <w:sz w:val="24"/>
          <w:szCs w:val="24"/>
          <w:lang w:val="uk-UA"/>
        </w:rPr>
        <w:t xml:space="preserve">, </w:t>
      </w:r>
      <w:r w:rsidR="002F2D1A" w:rsidRPr="004D2D0D">
        <w:rPr>
          <w:b w:val="0"/>
          <w:sz w:val="24"/>
          <w:szCs w:val="24"/>
          <w:lang w:val="uk-UA"/>
        </w:rPr>
        <w:t>що іменується надалі - «П</w:t>
      </w:r>
      <w:r w:rsidR="00D94E9C" w:rsidRPr="004D2D0D">
        <w:rPr>
          <w:b w:val="0"/>
          <w:sz w:val="24"/>
          <w:szCs w:val="24"/>
          <w:lang w:val="uk-UA"/>
        </w:rPr>
        <w:t>родавець</w:t>
      </w:r>
      <w:r w:rsidR="002F2D1A" w:rsidRPr="004D2D0D">
        <w:rPr>
          <w:b w:val="0"/>
          <w:sz w:val="24"/>
          <w:szCs w:val="24"/>
          <w:lang w:val="uk-UA"/>
        </w:rPr>
        <w:t xml:space="preserve">», в особі </w:t>
      </w:r>
      <w:r w:rsidRPr="004D2D0D">
        <w:rPr>
          <w:b w:val="0"/>
          <w:sz w:val="24"/>
          <w:szCs w:val="24"/>
          <w:lang w:val="uk-UA"/>
        </w:rPr>
        <w:t>директора ГРИБОВСЬКИЙ ВІТАЛІЙ ВАСИЛЬОВИЧ</w:t>
      </w:r>
      <w:r w:rsidR="002F2D1A" w:rsidRPr="004D2D0D">
        <w:rPr>
          <w:b w:val="0"/>
          <w:sz w:val="24"/>
          <w:szCs w:val="24"/>
          <w:lang w:val="uk-UA"/>
        </w:rPr>
        <w:t>, який діє на підставі Статуту, з однієї сторони т</w:t>
      </w:r>
      <w:r w:rsidR="002F2D1A" w:rsidRPr="004D2D0D">
        <w:rPr>
          <w:b w:val="0"/>
          <w:spacing w:val="2"/>
          <w:sz w:val="24"/>
          <w:szCs w:val="24"/>
          <w:lang w:val="uk-UA"/>
        </w:rPr>
        <w:t>а</w:t>
      </w:r>
      <w:r w:rsidR="002F2D1A" w:rsidRPr="004D2D0D">
        <w:rPr>
          <w:spacing w:val="2"/>
          <w:sz w:val="24"/>
          <w:szCs w:val="24"/>
          <w:lang w:val="uk-UA"/>
        </w:rPr>
        <w:t xml:space="preserve"> </w:t>
      </w:r>
    </w:p>
    <w:p w:rsidR="002F2D1A" w:rsidRPr="004D2D0D" w:rsidRDefault="00E2157E" w:rsidP="00BF41B5">
      <w:pPr>
        <w:pStyle w:val="11"/>
        <w:shd w:val="clear" w:color="auto" w:fill="auto"/>
        <w:spacing w:before="0" w:after="0" w:line="240" w:lineRule="auto"/>
        <w:ind w:left="40" w:right="20" w:firstLine="600"/>
        <w:rPr>
          <w:sz w:val="24"/>
          <w:szCs w:val="24"/>
          <w:lang w:val="uk-UA"/>
        </w:rPr>
      </w:pPr>
      <w:r w:rsidRPr="004D2D0D">
        <w:rPr>
          <w:rStyle w:val="ad"/>
          <w:sz w:val="24"/>
          <w:szCs w:val="24"/>
          <w:lang w:val="uk-UA"/>
        </w:rPr>
        <w:t>__________________________________________________________</w:t>
      </w:r>
      <w:r w:rsidR="008C00AF" w:rsidRPr="004D2D0D">
        <w:rPr>
          <w:bCs/>
          <w:sz w:val="24"/>
          <w:szCs w:val="24"/>
          <w:lang w:val="uk-UA"/>
        </w:rPr>
        <w:t>, що іменується</w:t>
      </w:r>
      <w:r w:rsidR="008C00AF" w:rsidRPr="004D2D0D">
        <w:rPr>
          <w:rStyle w:val="ad"/>
          <w:sz w:val="24"/>
          <w:szCs w:val="24"/>
          <w:lang w:val="uk-UA" w:eastAsia="en-US"/>
        </w:rPr>
        <w:t xml:space="preserve"> </w:t>
      </w:r>
      <w:r w:rsidR="008C00AF" w:rsidRPr="004D2D0D">
        <w:rPr>
          <w:sz w:val="24"/>
          <w:szCs w:val="24"/>
          <w:lang w:val="uk-UA"/>
        </w:rPr>
        <w:t>надалі</w:t>
      </w:r>
      <w:r w:rsidR="008C00AF" w:rsidRPr="004D2D0D">
        <w:rPr>
          <w:rStyle w:val="ad"/>
          <w:sz w:val="24"/>
          <w:szCs w:val="24"/>
          <w:lang w:val="uk-UA"/>
        </w:rPr>
        <w:t xml:space="preserve"> </w:t>
      </w:r>
      <w:r w:rsidR="008C00AF" w:rsidRPr="004D2D0D">
        <w:rPr>
          <w:rStyle w:val="ad"/>
          <w:b w:val="0"/>
          <w:sz w:val="24"/>
          <w:szCs w:val="24"/>
          <w:lang w:val="uk-UA"/>
        </w:rPr>
        <w:t>«Покупець»,</w:t>
      </w:r>
      <w:r w:rsidR="008C00AF" w:rsidRPr="004D2D0D">
        <w:rPr>
          <w:sz w:val="24"/>
          <w:szCs w:val="24"/>
          <w:lang w:val="uk-UA"/>
        </w:rPr>
        <w:t xml:space="preserve"> в особі </w:t>
      </w:r>
      <w:r w:rsidRPr="004D2D0D">
        <w:rPr>
          <w:rStyle w:val="ad"/>
          <w:b w:val="0"/>
          <w:sz w:val="24"/>
          <w:szCs w:val="24"/>
          <w:lang w:val="uk-UA"/>
        </w:rPr>
        <w:t>______________________________________</w:t>
      </w:r>
      <w:r w:rsidR="008C00AF" w:rsidRPr="004D2D0D">
        <w:rPr>
          <w:rStyle w:val="ad"/>
          <w:b w:val="0"/>
          <w:sz w:val="24"/>
          <w:szCs w:val="24"/>
          <w:lang w:val="uk-UA"/>
        </w:rPr>
        <w:t>,</w:t>
      </w:r>
      <w:r w:rsidR="008C00AF" w:rsidRPr="004D2D0D">
        <w:rPr>
          <w:sz w:val="24"/>
          <w:szCs w:val="24"/>
          <w:lang w:val="uk-UA"/>
        </w:rPr>
        <w:t xml:space="preserve"> який діє </w:t>
      </w:r>
      <w:r w:rsidR="002F2D1A" w:rsidRPr="004D2D0D">
        <w:rPr>
          <w:sz w:val="24"/>
          <w:szCs w:val="24"/>
          <w:lang w:val="uk-UA"/>
        </w:rPr>
        <w:t xml:space="preserve">на підставі </w:t>
      </w:r>
      <w:r w:rsidRPr="004D2D0D">
        <w:rPr>
          <w:sz w:val="24"/>
          <w:szCs w:val="24"/>
          <w:lang w:val="uk-UA"/>
        </w:rPr>
        <w:t>_________________</w:t>
      </w:r>
      <w:r w:rsidR="002F2D1A" w:rsidRPr="004D2D0D">
        <w:rPr>
          <w:sz w:val="24"/>
          <w:szCs w:val="24"/>
          <w:lang w:val="uk-UA"/>
        </w:rPr>
        <w:t xml:space="preserve">, з іншої сторони, що разом іменуються </w:t>
      </w:r>
      <w:r w:rsidR="002F2D1A" w:rsidRPr="004D2D0D">
        <w:rPr>
          <w:rStyle w:val="ad"/>
          <w:b w:val="0"/>
          <w:sz w:val="24"/>
          <w:szCs w:val="24"/>
          <w:lang w:val="uk-UA"/>
        </w:rPr>
        <w:t>Сторони,</w:t>
      </w:r>
      <w:r w:rsidR="002F2D1A" w:rsidRPr="004D2D0D">
        <w:rPr>
          <w:sz w:val="24"/>
          <w:szCs w:val="24"/>
          <w:lang w:val="uk-UA"/>
        </w:rPr>
        <w:t xml:space="preserve"> а кожен окремо</w:t>
      </w:r>
      <w:r w:rsidR="00675596" w:rsidRPr="004D2D0D">
        <w:rPr>
          <w:sz w:val="24"/>
          <w:szCs w:val="24"/>
          <w:lang w:val="uk-UA"/>
        </w:rPr>
        <w:t xml:space="preserve"> -</w:t>
      </w:r>
      <w:r w:rsidR="002F2D1A" w:rsidRPr="004D2D0D">
        <w:rPr>
          <w:rStyle w:val="ad"/>
          <w:sz w:val="24"/>
          <w:szCs w:val="24"/>
          <w:lang w:val="uk-UA"/>
        </w:rPr>
        <w:t xml:space="preserve"> </w:t>
      </w:r>
      <w:r w:rsidR="002F2D1A" w:rsidRPr="004D2D0D">
        <w:rPr>
          <w:rStyle w:val="ad"/>
          <w:b w:val="0"/>
          <w:sz w:val="24"/>
          <w:szCs w:val="24"/>
          <w:lang w:val="uk-UA"/>
        </w:rPr>
        <w:t>Сторона,</w:t>
      </w:r>
      <w:r w:rsidR="002F2D1A" w:rsidRPr="004D2D0D">
        <w:rPr>
          <w:sz w:val="24"/>
          <w:szCs w:val="24"/>
          <w:lang w:val="uk-UA"/>
        </w:rPr>
        <w:t xml:space="preserve"> уклали даний Договір про наступне:</w:t>
      </w:r>
    </w:p>
    <w:p w:rsidR="002F2D1A" w:rsidRPr="004D2D0D" w:rsidRDefault="002F2D1A" w:rsidP="00BF41B5">
      <w:pPr>
        <w:pStyle w:val="30"/>
        <w:keepNext/>
        <w:keepLines/>
        <w:shd w:val="clear" w:color="auto" w:fill="auto"/>
        <w:spacing w:before="120" w:after="0" w:line="240" w:lineRule="auto"/>
        <w:ind w:right="60"/>
        <w:rPr>
          <w:sz w:val="24"/>
          <w:szCs w:val="24"/>
          <w:lang w:val="uk-UA"/>
        </w:rPr>
      </w:pPr>
      <w:bookmarkStart w:id="1" w:name="bookmark1"/>
      <w:r w:rsidRPr="004D2D0D">
        <w:rPr>
          <w:sz w:val="24"/>
          <w:szCs w:val="24"/>
          <w:lang w:val="uk-UA"/>
        </w:rPr>
        <w:t>1. Предмет Договору</w:t>
      </w:r>
      <w:bookmarkEnd w:id="1"/>
    </w:p>
    <w:p w:rsidR="002F2D1A" w:rsidRPr="004D2D0D" w:rsidRDefault="00D94E9C" w:rsidP="00BF41B5">
      <w:pPr>
        <w:pStyle w:val="11"/>
        <w:numPr>
          <w:ilvl w:val="0"/>
          <w:numId w:val="6"/>
        </w:numPr>
        <w:shd w:val="clear" w:color="auto" w:fill="auto"/>
        <w:tabs>
          <w:tab w:val="left" w:pos="496"/>
          <w:tab w:val="left" w:pos="1134"/>
        </w:tabs>
        <w:spacing w:before="0" w:after="0" w:line="240" w:lineRule="auto"/>
        <w:ind w:left="40" w:right="20" w:firstLine="527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>Продавець</w:t>
      </w:r>
      <w:r w:rsidR="002F2D1A" w:rsidRPr="004D2D0D">
        <w:rPr>
          <w:rStyle w:val="22"/>
          <w:sz w:val="24"/>
          <w:szCs w:val="24"/>
          <w:lang w:val="uk-UA"/>
        </w:rPr>
        <w:t xml:space="preserve"> </w:t>
      </w:r>
      <w:r w:rsidR="002F2D1A" w:rsidRPr="004D2D0D">
        <w:rPr>
          <w:rStyle w:val="22"/>
          <w:b w:val="0"/>
          <w:sz w:val="24"/>
          <w:szCs w:val="24"/>
          <w:lang w:val="uk-UA"/>
        </w:rPr>
        <w:t>зобов'язується</w:t>
      </w:r>
      <w:r w:rsidR="002F2D1A" w:rsidRPr="004D2D0D">
        <w:rPr>
          <w:sz w:val="24"/>
          <w:szCs w:val="24"/>
          <w:lang w:val="uk-UA"/>
        </w:rPr>
        <w:t xml:space="preserve"> у 201</w:t>
      </w:r>
      <w:r w:rsidR="0064237E" w:rsidRPr="004D2D0D">
        <w:rPr>
          <w:sz w:val="24"/>
          <w:szCs w:val="24"/>
          <w:lang w:val="uk-UA"/>
        </w:rPr>
        <w:t>9</w:t>
      </w:r>
      <w:r w:rsidR="002F2D1A" w:rsidRPr="004D2D0D">
        <w:rPr>
          <w:sz w:val="24"/>
          <w:szCs w:val="24"/>
          <w:lang w:val="uk-UA"/>
        </w:rPr>
        <w:t xml:space="preserve"> році</w:t>
      </w:r>
      <w:r w:rsidR="002F2D1A" w:rsidRPr="004D2D0D">
        <w:rPr>
          <w:rStyle w:val="22"/>
          <w:sz w:val="24"/>
          <w:szCs w:val="24"/>
          <w:lang w:val="uk-UA"/>
        </w:rPr>
        <w:t xml:space="preserve"> </w:t>
      </w:r>
      <w:r w:rsidR="002F2D1A" w:rsidRPr="004D2D0D">
        <w:rPr>
          <w:rStyle w:val="22"/>
          <w:b w:val="0"/>
          <w:sz w:val="24"/>
          <w:szCs w:val="24"/>
          <w:lang w:val="uk-UA"/>
        </w:rPr>
        <w:t>передати у власність</w:t>
      </w:r>
      <w:r w:rsidR="002F2D1A" w:rsidRPr="004D2D0D">
        <w:rPr>
          <w:sz w:val="24"/>
          <w:szCs w:val="24"/>
          <w:lang w:val="uk-UA"/>
        </w:rPr>
        <w:t xml:space="preserve"> Покупця </w:t>
      </w:r>
      <w:r w:rsidR="008B7A6E" w:rsidRPr="004D2D0D">
        <w:rPr>
          <w:sz w:val="24"/>
          <w:szCs w:val="24"/>
          <w:lang w:val="uk-UA"/>
        </w:rPr>
        <w:t xml:space="preserve"> </w:t>
      </w:r>
      <w:r w:rsidR="00D55786" w:rsidRPr="004D2D0D">
        <w:rPr>
          <w:sz w:val="24"/>
          <w:szCs w:val="24"/>
          <w:lang w:val="uk-UA"/>
        </w:rPr>
        <w:t>«</w:t>
      </w:r>
      <w:proofErr w:type="spellStart"/>
      <w:r w:rsidR="00D55786" w:rsidRPr="004D2D0D">
        <w:rPr>
          <w:color w:val="000000" w:themeColor="text1"/>
          <w:sz w:val="24"/>
          <w:szCs w:val="24"/>
          <w:lang w:val="uk-UA" w:eastAsia="uk-UA"/>
        </w:rPr>
        <w:t>Гладкоствольні</w:t>
      </w:r>
      <w:proofErr w:type="spellEnd"/>
      <w:r w:rsidR="00D55786" w:rsidRPr="004D2D0D">
        <w:rPr>
          <w:color w:val="000000" w:themeColor="text1"/>
          <w:sz w:val="24"/>
          <w:szCs w:val="24"/>
          <w:lang w:val="uk-UA" w:eastAsia="uk-UA"/>
        </w:rPr>
        <w:t xml:space="preserve"> спортивні рушниці </w:t>
      </w:r>
      <w:r w:rsidR="00D55786" w:rsidRPr="004D2D0D">
        <w:rPr>
          <w:color w:val="000000" w:themeColor="text1"/>
          <w:sz w:val="24"/>
          <w:szCs w:val="24"/>
          <w:lang w:val="uk-UA"/>
        </w:rPr>
        <w:t>у кількості 7 одиниць</w:t>
      </w:r>
      <w:r w:rsidR="00D55786" w:rsidRPr="004D2D0D">
        <w:rPr>
          <w:color w:val="000000" w:themeColor="text1"/>
          <w:sz w:val="24"/>
          <w:szCs w:val="24"/>
          <w:lang w:val="uk-UA" w:eastAsia="uk-UA"/>
        </w:rPr>
        <w:t xml:space="preserve"> кодом ДК 021:2015</w:t>
      </w:r>
      <w:r w:rsidR="00D55786" w:rsidRPr="004D2D0D">
        <w:rPr>
          <w:color w:val="000000" w:themeColor="text1"/>
          <w:sz w:val="24"/>
          <w:szCs w:val="24"/>
          <w:lang w:val="uk-UA" w:eastAsia="uk-UA"/>
        </w:rPr>
        <w:t xml:space="preserve"> </w:t>
      </w:r>
      <w:r w:rsidR="00D55786" w:rsidRPr="004D2D0D">
        <w:rPr>
          <w:color w:val="000000" w:themeColor="text1"/>
          <w:sz w:val="24"/>
          <w:szCs w:val="24"/>
        </w:rPr>
        <w:t xml:space="preserve">35320000-3 </w:t>
      </w:r>
      <w:proofErr w:type="spellStart"/>
      <w:r w:rsidR="00D55786" w:rsidRPr="004D2D0D">
        <w:rPr>
          <w:color w:val="000000" w:themeColor="text1"/>
          <w:sz w:val="24"/>
          <w:szCs w:val="24"/>
        </w:rPr>
        <w:t>Вогнепальна</w:t>
      </w:r>
      <w:proofErr w:type="spellEnd"/>
      <w:r w:rsidR="00D55786" w:rsidRPr="004D2D0D">
        <w:rPr>
          <w:color w:val="000000" w:themeColor="text1"/>
          <w:sz w:val="24"/>
          <w:szCs w:val="24"/>
        </w:rPr>
        <w:t xml:space="preserve"> </w:t>
      </w:r>
      <w:proofErr w:type="spellStart"/>
      <w:r w:rsidR="00D55786" w:rsidRPr="004D2D0D">
        <w:rPr>
          <w:color w:val="000000" w:themeColor="text1"/>
          <w:sz w:val="24"/>
          <w:szCs w:val="24"/>
        </w:rPr>
        <w:t>зброя</w:t>
      </w:r>
      <w:proofErr w:type="spellEnd"/>
      <w:r w:rsidR="00D55786" w:rsidRPr="004D2D0D">
        <w:rPr>
          <w:color w:val="000000" w:themeColor="text1"/>
          <w:sz w:val="24"/>
          <w:szCs w:val="24"/>
          <w:lang w:val="uk-UA"/>
        </w:rPr>
        <w:t xml:space="preserve"> (</w:t>
      </w:r>
      <w:r w:rsidR="00D55786" w:rsidRPr="004D2D0D">
        <w:rPr>
          <w:color w:val="000000" w:themeColor="text1"/>
          <w:sz w:val="24"/>
          <w:szCs w:val="24"/>
          <w:shd w:val="clear" w:color="auto" w:fill="FFFFFF"/>
        </w:rPr>
        <w:t>CPV/CAV-PS</w:t>
      </w:r>
      <w:r w:rsidR="00D55786" w:rsidRPr="004D2D0D">
        <w:rPr>
          <w:color w:val="000000" w:themeColor="text1"/>
          <w:sz w:val="24"/>
          <w:szCs w:val="24"/>
          <w:lang w:val="uk-UA"/>
        </w:rPr>
        <w:t>)</w:t>
      </w:r>
      <w:r w:rsidR="00D55786" w:rsidRPr="004D2D0D">
        <w:rPr>
          <w:color w:val="000000" w:themeColor="text1"/>
          <w:sz w:val="24"/>
          <w:szCs w:val="24"/>
          <w:lang w:val="uk-UA"/>
        </w:rPr>
        <w:t>»</w:t>
      </w:r>
      <w:r w:rsidR="008B7A6E" w:rsidRPr="004D2D0D">
        <w:rPr>
          <w:sz w:val="24"/>
          <w:szCs w:val="24"/>
          <w:lang w:val="uk-UA"/>
        </w:rPr>
        <w:t xml:space="preserve">, </w:t>
      </w:r>
      <w:r w:rsidR="002F2D1A" w:rsidRPr="004D2D0D">
        <w:rPr>
          <w:sz w:val="24"/>
          <w:szCs w:val="24"/>
          <w:lang w:val="uk-UA"/>
        </w:rPr>
        <w:t>за номен</w:t>
      </w:r>
      <w:r w:rsidR="008B7A6E" w:rsidRPr="004D2D0D">
        <w:rPr>
          <w:sz w:val="24"/>
          <w:szCs w:val="24"/>
          <w:lang w:val="uk-UA"/>
        </w:rPr>
        <w:t>клатурою згідно з цим Договором</w:t>
      </w:r>
      <w:r w:rsidR="002F2D1A" w:rsidRPr="004D2D0D">
        <w:rPr>
          <w:sz w:val="24"/>
          <w:szCs w:val="24"/>
          <w:lang w:val="uk-UA"/>
        </w:rPr>
        <w:t xml:space="preserve">, що утворився у </w:t>
      </w:r>
      <w:r w:rsidRPr="004D2D0D">
        <w:rPr>
          <w:sz w:val="24"/>
          <w:szCs w:val="24"/>
          <w:lang w:val="uk-UA"/>
        </w:rPr>
        <w:t>Продавця</w:t>
      </w:r>
      <w:r w:rsidR="002F2D1A" w:rsidRPr="004D2D0D">
        <w:rPr>
          <w:sz w:val="24"/>
          <w:szCs w:val="24"/>
          <w:lang w:val="uk-UA"/>
        </w:rPr>
        <w:t xml:space="preserve"> (в результаті списання та утилізації їх активів) та обліковується на його балансі</w:t>
      </w:r>
      <w:r w:rsidR="002F2D1A" w:rsidRPr="004D2D0D">
        <w:rPr>
          <w:bCs/>
          <w:sz w:val="24"/>
          <w:szCs w:val="24"/>
          <w:lang w:val="uk-UA"/>
        </w:rPr>
        <w:t>, а</w:t>
      </w:r>
      <w:r w:rsidR="002F2D1A" w:rsidRPr="004D2D0D">
        <w:rPr>
          <w:b/>
          <w:bCs/>
          <w:sz w:val="24"/>
          <w:szCs w:val="24"/>
          <w:lang w:val="uk-UA"/>
        </w:rPr>
        <w:t xml:space="preserve"> </w:t>
      </w:r>
      <w:r w:rsidR="002F2D1A" w:rsidRPr="004D2D0D">
        <w:rPr>
          <w:bCs/>
          <w:sz w:val="24"/>
          <w:szCs w:val="24"/>
          <w:lang w:val="uk-UA"/>
        </w:rPr>
        <w:t>Покупець</w:t>
      </w:r>
      <w:r w:rsidR="002F2D1A" w:rsidRPr="004D2D0D">
        <w:rPr>
          <w:sz w:val="24"/>
          <w:szCs w:val="24"/>
          <w:lang w:val="uk-UA"/>
        </w:rPr>
        <w:t xml:space="preserve"> зобов’язується прийняти </w:t>
      </w:r>
      <w:r w:rsidR="00D55786" w:rsidRPr="004D2D0D">
        <w:rPr>
          <w:sz w:val="24"/>
          <w:szCs w:val="24"/>
          <w:lang w:val="uk-UA"/>
        </w:rPr>
        <w:t>їх</w:t>
      </w:r>
      <w:r w:rsidR="002F2D1A" w:rsidRPr="004D2D0D">
        <w:rPr>
          <w:sz w:val="24"/>
          <w:szCs w:val="24"/>
          <w:lang w:val="uk-UA"/>
        </w:rPr>
        <w:t>, за кількістю</w:t>
      </w:r>
      <w:r w:rsidR="00675596" w:rsidRPr="004D2D0D">
        <w:rPr>
          <w:sz w:val="24"/>
          <w:szCs w:val="24"/>
          <w:lang w:val="uk-UA"/>
        </w:rPr>
        <w:t xml:space="preserve"> та цінами</w:t>
      </w:r>
      <w:r w:rsidR="002F2D1A" w:rsidRPr="004D2D0D">
        <w:rPr>
          <w:sz w:val="24"/>
          <w:szCs w:val="24"/>
          <w:lang w:val="uk-UA"/>
        </w:rPr>
        <w:t xml:space="preserve"> зазначен</w:t>
      </w:r>
      <w:r w:rsidR="00675596" w:rsidRPr="004D2D0D">
        <w:rPr>
          <w:sz w:val="24"/>
          <w:szCs w:val="24"/>
          <w:lang w:val="uk-UA"/>
        </w:rPr>
        <w:t>ими</w:t>
      </w:r>
      <w:r w:rsidR="002F2D1A" w:rsidRPr="004D2D0D">
        <w:rPr>
          <w:sz w:val="24"/>
          <w:szCs w:val="24"/>
          <w:lang w:val="uk-UA"/>
        </w:rPr>
        <w:t xml:space="preserve"> у Додатку №1 </w:t>
      </w:r>
      <w:r w:rsidRPr="004D2D0D">
        <w:rPr>
          <w:sz w:val="24"/>
          <w:szCs w:val="24"/>
          <w:lang w:val="uk-UA"/>
        </w:rPr>
        <w:t>(Специфікації)</w:t>
      </w:r>
      <w:r w:rsidR="002F2D1A" w:rsidRPr="004D2D0D">
        <w:rPr>
          <w:sz w:val="24"/>
          <w:szCs w:val="24"/>
          <w:lang w:val="uk-UA"/>
        </w:rPr>
        <w:t xml:space="preserve"> до цього Договору</w:t>
      </w:r>
      <w:r w:rsidRPr="004D2D0D">
        <w:rPr>
          <w:sz w:val="24"/>
          <w:szCs w:val="24"/>
          <w:lang w:val="uk-UA"/>
        </w:rPr>
        <w:t>, який є невід`ємною частиною Договору</w:t>
      </w:r>
      <w:r w:rsidR="002F2D1A" w:rsidRPr="004D2D0D">
        <w:rPr>
          <w:sz w:val="24"/>
          <w:szCs w:val="24"/>
          <w:lang w:val="uk-UA"/>
        </w:rPr>
        <w:t>.</w:t>
      </w:r>
    </w:p>
    <w:p w:rsidR="002F2D1A" w:rsidRPr="004D2D0D" w:rsidRDefault="000614EF" w:rsidP="00BF41B5">
      <w:pPr>
        <w:pStyle w:val="30"/>
        <w:keepNext/>
        <w:keepLines/>
        <w:shd w:val="clear" w:color="auto" w:fill="auto"/>
        <w:spacing w:before="120" w:after="0" w:line="230" w:lineRule="exact"/>
        <w:ind w:left="4080"/>
        <w:jc w:val="left"/>
        <w:rPr>
          <w:sz w:val="24"/>
          <w:szCs w:val="24"/>
          <w:lang w:val="uk-UA"/>
        </w:rPr>
      </w:pPr>
      <w:bookmarkStart w:id="2" w:name="bookmark3"/>
      <w:r w:rsidRPr="004D2D0D">
        <w:rPr>
          <w:sz w:val="24"/>
          <w:szCs w:val="24"/>
          <w:lang w:val="uk-UA"/>
        </w:rPr>
        <w:t>2</w:t>
      </w:r>
      <w:r w:rsidR="002F2D1A" w:rsidRPr="004D2D0D">
        <w:rPr>
          <w:sz w:val="24"/>
          <w:szCs w:val="24"/>
          <w:lang w:val="uk-UA"/>
        </w:rPr>
        <w:t>. Ціна Договору</w:t>
      </w:r>
      <w:bookmarkEnd w:id="2"/>
    </w:p>
    <w:p w:rsidR="00D55786" w:rsidRPr="004D2D0D" w:rsidRDefault="000614EF" w:rsidP="00D55786">
      <w:pPr>
        <w:pStyle w:val="30"/>
        <w:keepNext/>
        <w:keepLines/>
        <w:numPr>
          <w:ilvl w:val="1"/>
          <w:numId w:val="22"/>
        </w:numPr>
        <w:shd w:val="clear" w:color="auto" w:fill="auto"/>
        <w:tabs>
          <w:tab w:val="left" w:pos="500"/>
          <w:tab w:val="left" w:pos="1134"/>
        </w:tabs>
        <w:spacing w:after="0" w:line="240" w:lineRule="auto"/>
        <w:ind w:right="20"/>
        <w:jc w:val="both"/>
        <w:rPr>
          <w:sz w:val="24"/>
          <w:szCs w:val="24"/>
          <w:lang w:val="uk-UA"/>
        </w:rPr>
      </w:pPr>
      <w:bookmarkStart w:id="3" w:name="bookmark4"/>
      <w:r w:rsidRPr="004D2D0D">
        <w:rPr>
          <w:b w:val="0"/>
          <w:sz w:val="24"/>
          <w:szCs w:val="24"/>
          <w:lang w:val="uk-UA"/>
        </w:rPr>
        <w:t xml:space="preserve"> </w:t>
      </w:r>
      <w:r w:rsidR="002F2D1A" w:rsidRPr="004D2D0D">
        <w:rPr>
          <w:sz w:val="24"/>
          <w:szCs w:val="24"/>
          <w:lang w:val="uk-UA"/>
        </w:rPr>
        <w:t>Загальна ціна</w:t>
      </w:r>
      <w:r w:rsidR="002F2D1A" w:rsidRPr="004D2D0D">
        <w:rPr>
          <w:rStyle w:val="31"/>
          <w:sz w:val="24"/>
          <w:szCs w:val="24"/>
          <w:lang w:val="uk-UA"/>
        </w:rPr>
        <w:t xml:space="preserve"> цього Договору </w:t>
      </w:r>
      <w:bookmarkEnd w:id="3"/>
      <w:r w:rsidR="00E2157E" w:rsidRPr="004D2D0D">
        <w:rPr>
          <w:rStyle w:val="101"/>
          <w:sz w:val="24"/>
          <w:szCs w:val="24"/>
        </w:rPr>
        <w:t>______________</w:t>
      </w:r>
      <w:r w:rsidR="0064237E" w:rsidRPr="004D2D0D">
        <w:rPr>
          <w:sz w:val="24"/>
          <w:szCs w:val="24"/>
          <w:lang w:val="uk-UA"/>
        </w:rPr>
        <w:t xml:space="preserve"> (</w:t>
      </w:r>
      <w:r w:rsidR="00E2157E" w:rsidRPr="004D2D0D">
        <w:rPr>
          <w:sz w:val="24"/>
          <w:szCs w:val="24"/>
          <w:lang w:val="uk-UA"/>
        </w:rPr>
        <w:t>________</w:t>
      </w:r>
      <w:r w:rsidRPr="004D2D0D">
        <w:rPr>
          <w:sz w:val="24"/>
          <w:szCs w:val="24"/>
          <w:lang w:val="uk-UA"/>
        </w:rPr>
        <w:t>___________________</w:t>
      </w:r>
      <w:r w:rsidR="0064237E" w:rsidRPr="004D2D0D">
        <w:rPr>
          <w:sz w:val="24"/>
          <w:szCs w:val="24"/>
          <w:lang w:val="uk-UA"/>
        </w:rPr>
        <w:t>).</w:t>
      </w:r>
    </w:p>
    <w:p w:rsidR="002F2D1A" w:rsidRPr="004D2D0D" w:rsidRDefault="000614EF" w:rsidP="00BF41B5">
      <w:pPr>
        <w:pStyle w:val="30"/>
        <w:keepNext/>
        <w:keepLines/>
        <w:shd w:val="clear" w:color="auto" w:fill="auto"/>
        <w:spacing w:before="120" w:after="0" w:line="230" w:lineRule="exact"/>
        <w:ind w:left="3580"/>
        <w:jc w:val="left"/>
        <w:rPr>
          <w:sz w:val="24"/>
          <w:szCs w:val="24"/>
          <w:lang w:val="uk-UA"/>
        </w:rPr>
      </w:pPr>
      <w:bookmarkStart w:id="4" w:name="bookmark5"/>
      <w:r w:rsidRPr="004D2D0D">
        <w:rPr>
          <w:sz w:val="24"/>
          <w:szCs w:val="24"/>
          <w:lang w:val="uk-UA"/>
        </w:rPr>
        <w:t>3</w:t>
      </w:r>
      <w:r w:rsidR="002F2D1A" w:rsidRPr="004D2D0D">
        <w:rPr>
          <w:sz w:val="24"/>
          <w:szCs w:val="24"/>
          <w:lang w:val="uk-UA"/>
        </w:rPr>
        <w:t>. Порядок здійснення оплати</w:t>
      </w:r>
      <w:bookmarkEnd w:id="4"/>
    </w:p>
    <w:p w:rsidR="001A0BCD" w:rsidRPr="004D2D0D" w:rsidRDefault="000614EF" w:rsidP="001A0BCD">
      <w:pPr>
        <w:pStyle w:val="11"/>
        <w:shd w:val="clear" w:color="auto" w:fill="auto"/>
        <w:spacing w:before="0" w:after="0" w:line="240" w:lineRule="auto"/>
        <w:ind w:left="20" w:right="20" w:firstLine="547"/>
        <w:rPr>
          <w:sz w:val="24"/>
          <w:szCs w:val="24"/>
          <w:lang w:val="uk-UA"/>
        </w:rPr>
      </w:pPr>
      <w:bookmarkStart w:id="5" w:name="bookmark6"/>
      <w:r w:rsidRPr="004D2D0D">
        <w:rPr>
          <w:sz w:val="24"/>
          <w:szCs w:val="24"/>
          <w:lang w:val="uk-UA"/>
        </w:rPr>
        <w:t>3</w:t>
      </w:r>
      <w:r w:rsidR="002F2D1A" w:rsidRPr="004D2D0D">
        <w:rPr>
          <w:sz w:val="24"/>
          <w:szCs w:val="24"/>
          <w:lang w:val="uk-UA"/>
        </w:rPr>
        <w:t xml:space="preserve">.1. </w:t>
      </w:r>
      <w:r w:rsidR="00AE3D76" w:rsidRPr="004D2D0D">
        <w:rPr>
          <w:sz w:val="24"/>
          <w:szCs w:val="24"/>
          <w:shd w:val="clear" w:color="auto" w:fill="FFFFFF"/>
          <w:lang w:val="uk-UA"/>
        </w:rPr>
        <w:t xml:space="preserve">Оплата здійснюється на умовах 100% передплати, шляхом перерахування грошових коштів на </w:t>
      </w:r>
      <w:r w:rsidR="00BB3F4B" w:rsidRPr="004D2D0D">
        <w:rPr>
          <w:sz w:val="24"/>
          <w:szCs w:val="24"/>
          <w:shd w:val="clear" w:color="auto" w:fill="FFFFFF"/>
          <w:lang w:val="uk-UA"/>
        </w:rPr>
        <w:t>розрахунков</w:t>
      </w:r>
      <w:r w:rsidR="00AE3D76" w:rsidRPr="004D2D0D">
        <w:rPr>
          <w:sz w:val="24"/>
          <w:szCs w:val="24"/>
          <w:shd w:val="clear" w:color="auto" w:fill="FFFFFF"/>
          <w:lang w:val="uk-UA"/>
        </w:rPr>
        <w:t xml:space="preserve">ий рахунок </w:t>
      </w:r>
      <w:r w:rsidR="00BB3F4B" w:rsidRPr="004D2D0D">
        <w:rPr>
          <w:sz w:val="24"/>
          <w:szCs w:val="24"/>
          <w:lang w:val="uk-UA"/>
        </w:rPr>
        <w:t>Продавця</w:t>
      </w:r>
      <w:r w:rsidR="004D2D0D" w:rsidRPr="004D2D0D">
        <w:rPr>
          <w:sz w:val="24"/>
          <w:szCs w:val="24"/>
          <w:lang w:val="en-US"/>
        </w:rPr>
        <w:t xml:space="preserve"> </w:t>
      </w:r>
      <w:r w:rsidR="004D2D0D" w:rsidRPr="004D2D0D">
        <w:rPr>
          <w:sz w:val="24"/>
          <w:szCs w:val="24"/>
          <w:lang w:val="uk-UA"/>
        </w:rPr>
        <w:t>не пізніше наступного банківського дня після підписання цього Договору</w:t>
      </w:r>
      <w:r w:rsidR="00D55786" w:rsidRPr="004D2D0D">
        <w:rPr>
          <w:sz w:val="24"/>
          <w:szCs w:val="24"/>
          <w:shd w:val="clear" w:color="auto" w:fill="FFFFFF"/>
          <w:lang w:val="uk-UA"/>
        </w:rPr>
        <w:t>.</w:t>
      </w:r>
    </w:p>
    <w:p w:rsidR="001A0BCD" w:rsidRPr="004D2D0D" w:rsidRDefault="001A0BCD" w:rsidP="001A0BCD">
      <w:pPr>
        <w:pStyle w:val="11"/>
        <w:shd w:val="clear" w:color="auto" w:fill="auto"/>
        <w:spacing w:before="0" w:after="0" w:line="240" w:lineRule="auto"/>
        <w:ind w:left="20" w:right="20" w:firstLine="547"/>
        <w:rPr>
          <w:sz w:val="24"/>
          <w:szCs w:val="24"/>
          <w:lang w:val="uk-UA"/>
        </w:rPr>
      </w:pPr>
    </w:p>
    <w:p w:rsidR="002F2D1A" w:rsidRPr="004D2D0D" w:rsidRDefault="00E64D9C" w:rsidP="001A0BCD">
      <w:pPr>
        <w:pStyle w:val="11"/>
        <w:shd w:val="clear" w:color="auto" w:fill="auto"/>
        <w:spacing w:before="0" w:after="0" w:line="240" w:lineRule="auto"/>
        <w:ind w:left="20" w:right="20" w:firstLine="547"/>
        <w:jc w:val="center"/>
        <w:rPr>
          <w:b/>
          <w:sz w:val="24"/>
          <w:szCs w:val="24"/>
          <w:lang w:val="uk-UA"/>
        </w:rPr>
      </w:pPr>
      <w:r w:rsidRPr="004D2D0D">
        <w:rPr>
          <w:b/>
          <w:sz w:val="24"/>
          <w:szCs w:val="24"/>
          <w:lang w:val="uk-UA"/>
        </w:rPr>
        <w:t>4</w:t>
      </w:r>
      <w:r w:rsidR="002F2D1A" w:rsidRPr="004D2D0D">
        <w:rPr>
          <w:b/>
          <w:sz w:val="24"/>
          <w:szCs w:val="24"/>
          <w:lang w:val="uk-UA"/>
        </w:rPr>
        <w:t>. Умови п</w:t>
      </w:r>
      <w:r w:rsidR="001704C4" w:rsidRPr="004D2D0D">
        <w:rPr>
          <w:b/>
          <w:sz w:val="24"/>
          <w:szCs w:val="24"/>
          <w:lang w:val="uk-UA"/>
        </w:rPr>
        <w:t>родажу</w:t>
      </w:r>
      <w:r w:rsidR="002F2D1A" w:rsidRPr="004D2D0D">
        <w:rPr>
          <w:b/>
          <w:sz w:val="24"/>
          <w:szCs w:val="24"/>
          <w:lang w:val="uk-UA"/>
        </w:rPr>
        <w:t>, передачі та прийому</w:t>
      </w:r>
      <w:bookmarkEnd w:id="5"/>
      <w:r w:rsidR="00D55786" w:rsidRPr="004D2D0D">
        <w:rPr>
          <w:b/>
          <w:sz w:val="24"/>
          <w:szCs w:val="24"/>
          <w:lang w:val="uk-UA"/>
        </w:rPr>
        <w:t>.</w:t>
      </w:r>
    </w:p>
    <w:p w:rsidR="002F2D1A" w:rsidRPr="004D2D0D" w:rsidRDefault="00E64D9C" w:rsidP="00D55786">
      <w:pPr>
        <w:tabs>
          <w:tab w:val="left" w:pos="993"/>
        </w:tabs>
        <w:ind w:firstLine="992"/>
        <w:jc w:val="both"/>
        <w:rPr>
          <w:lang w:val="uk-UA"/>
        </w:rPr>
      </w:pPr>
      <w:r w:rsidRPr="004D2D0D">
        <w:rPr>
          <w:lang w:val="uk-UA"/>
        </w:rPr>
        <w:t xml:space="preserve">4.1. </w:t>
      </w:r>
      <w:r w:rsidR="00BB3F4B" w:rsidRPr="004D2D0D">
        <w:rPr>
          <w:lang w:val="uk-UA"/>
        </w:rPr>
        <w:t>Продаж</w:t>
      </w:r>
      <w:r w:rsidR="002F2D1A" w:rsidRPr="004D2D0D">
        <w:rPr>
          <w:lang w:val="uk-UA"/>
        </w:rPr>
        <w:t xml:space="preserve"> здійснюється  на умовах вивозу його Покупцем з місця </w:t>
      </w:r>
      <w:r w:rsidR="00D55786" w:rsidRPr="004D2D0D">
        <w:rPr>
          <w:lang w:val="uk-UA"/>
        </w:rPr>
        <w:t xml:space="preserve">їх </w:t>
      </w:r>
      <w:r w:rsidR="002F2D1A" w:rsidRPr="004D2D0D">
        <w:rPr>
          <w:lang w:val="uk-UA"/>
        </w:rPr>
        <w:t>розміщення транспортом та за рахунок Покупця, включаючи всі витрати, пов’язані з транспортуванням.</w:t>
      </w:r>
    </w:p>
    <w:p w:rsidR="001A0BCD" w:rsidRPr="004D2D0D" w:rsidRDefault="00E64D9C" w:rsidP="00D55786">
      <w:pPr>
        <w:pStyle w:val="11"/>
        <w:numPr>
          <w:ilvl w:val="1"/>
          <w:numId w:val="23"/>
        </w:numPr>
        <w:shd w:val="clear" w:color="auto" w:fill="auto"/>
        <w:tabs>
          <w:tab w:val="left" w:pos="466"/>
          <w:tab w:val="left" w:pos="993"/>
        </w:tabs>
        <w:spacing w:before="0" w:after="0" w:line="240" w:lineRule="auto"/>
        <w:ind w:left="0" w:firstLine="992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 xml:space="preserve"> </w:t>
      </w:r>
      <w:r w:rsidR="002F2D1A" w:rsidRPr="004D2D0D">
        <w:rPr>
          <w:sz w:val="24"/>
          <w:szCs w:val="24"/>
          <w:lang w:val="uk-UA"/>
        </w:rPr>
        <w:t>Передача</w:t>
      </w:r>
      <w:r w:rsidR="002F2D1A" w:rsidRPr="004D2D0D">
        <w:rPr>
          <w:b/>
          <w:bCs/>
          <w:sz w:val="24"/>
          <w:szCs w:val="24"/>
          <w:lang w:val="uk-UA"/>
        </w:rPr>
        <w:t xml:space="preserve"> </w:t>
      </w:r>
      <w:r w:rsidR="002F2D1A" w:rsidRPr="004D2D0D">
        <w:rPr>
          <w:bCs/>
          <w:sz w:val="24"/>
          <w:szCs w:val="24"/>
          <w:lang w:val="uk-UA"/>
        </w:rPr>
        <w:t>Покупцю</w:t>
      </w:r>
      <w:r w:rsidR="002F2D1A" w:rsidRPr="004D2D0D">
        <w:rPr>
          <w:sz w:val="24"/>
          <w:szCs w:val="24"/>
          <w:lang w:val="uk-UA"/>
        </w:rPr>
        <w:t xml:space="preserve"> </w:t>
      </w:r>
      <w:r w:rsidR="004D2D0D" w:rsidRPr="004D2D0D">
        <w:rPr>
          <w:sz w:val="24"/>
          <w:szCs w:val="24"/>
          <w:lang w:val="uk-UA"/>
        </w:rPr>
        <w:t>предмету цього договору</w:t>
      </w:r>
      <w:r w:rsidR="002F2D1A" w:rsidRPr="004D2D0D">
        <w:rPr>
          <w:sz w:val="24"/>
          <w:szCs w:val="24"/>
          <w:lang w:val="uk-UA"/>
        </w:rPr>
        <w:t xml:space="preserve"> проводиться після здійснення ним оплати згідно </w:t>
      </w:r>
      <w:r w:rsidR="001A0BCD" w:rsidRPr="004D2D0D">
        <w:rPr>
          <w:sz w:val="24"/>
          <w:szCs w:val="24"/>
          <w:lang w:val="uk-UA"/>
        </w:rPr>
        <w:t>п.</w:t>
      </w:r>
      <w:r w:rsidRPr="004D2D0D">
        <w:rPr>
          <w:sz w:val="24"/>
          <w:szCs w:val="24"/>
          <w:lang w:val="uk-UA"/>
        </w:rPr>
        <w:t>3</w:t>
      </w:r>
      <w:r w:rsidR="004E5142" w:rsidRPr="004D2D0D">
        <w:rPr>
          <w:sz w:val="24"/>
          <w:szCs w:val="24"/>
          <w:lang w:val="uk-UA"/>
        </w:rPr>
        <w:t>.</w:t>
      </w:r>
      <w:r w:rsidR="00AE3D76" w:rsidRPr="004D2D0D">
        <w:rPr>
          <w:sz w:val="24"/>
          <w:szCs w:val="24"/>
          <w:lang w:val="uk-UA"/>
        </w:rPr>
        <w:t>1</w:t>
      </w:r>
      <w:r w:rsidRPr="004D2D0D">
        <w:rPr>
          <w:sz w:val="24"/>
          <w:szCs w:val="24"/>
          <w:lang w:val="uk-UA"/>
        </w:rPr>
        <w:t>.</w:t>
      </w:r>
      <w:r w:rsidR="002F2D1A" w:rsidRPr="004D2D0D">
        <w:rPr>
          <w:sz w:val="24"/>
          <w:szCs w:val="24"/>
          <w:lang w:val="uk-UA"/>
        </w:rPr>
        <w:t xml:space="preserve"> </w:t>
      </w:r>
    </w:p>
    <w:p w:rsidR="002F2D1A" w:rsidRPr="004D2D0D" w:rsidRDefault="00E64D9C" w:rsidP="00D55786">
      <w:pPr>
        <w:ind w:firstLine="992"/>
        <w:jc w:val="both"/>
        <w:rPr>
          <w:lang w:val="uk-UA"/>
        </w:rPr>
      </w:pPr>
      <w:r w:rsidRPr="004D2D0D">
        <w:rPr>
          <w:lang w:val="uk-UA"/>
        </w:rPr>
        <w:t>4</w:t>
      </w:r>
      <w:r w:rsidR="002F2D1A" w:rsidRPr="004D2D0D">
        <w:rPr>
          <w:lang w:val="uk-UA"/>
        </w:rPr>
        <w:t>.</w:t>
      </w:r>
      <w:r w:rsidR="004D2D0D" w:rsidRPr="004D2D0D">
        <w:rPr>
          <w:lang w:val="uk-UA"/>
        </w:rPr>
        <w:t>3</w:t>
      </w:r>
      <w:r w:rsidR="002F2D1A" w:rsidRPr="004D2D0D">
        <w:rPr>
          <w:lang w:val="uk-UA"/>
        </w:rPr>
        <w:t xml:space="preserve">. Датою </w:t>
      </w:r>
      <w:r w:rsidR="00BB3F4B" w:rsidRPr="004D2D0D">
        <w:rPr>
          <w:lang w:val="uk-UA"/>
        </w:rPr>
        <w:t>продажу</w:t>
      </w:r>
      <w:r w:rsidR="002F2D1A" w:rsidRPr="004D2D0D">
        <w:rPr>
          <w:lang w:val="uk-UA"/>
        </w:rPr>
        <w:t xml:space="preserve"> </w:t>
      </w:r>
      <w:r w:rsidR="004D2D0D" w:rsidRPr="004D2D0D">
        <w:rPr>
          <w:lang w:val="uk-UA"/>
        </w:rPr>
        <w:t>предмету цього договору</w:t>
      </w:r>
      <w:r w:rsidR="002F2D1A" w:rsidRPr="004D2D0D">
        <w:rPr>
          <w:lang w:val="uk-UA"/>
        </w:rPr>
        <w:t xml:space="preserve"> є дата, що вказана в Акті приймання-передачі. Право власності, ризик випадкового знищення та випадкового пошкодження переходить до Покупця в момент передачі-приймання металобрухту та підписання Акту прийому</w:t>
      </w:r>
      <w:r w:rsidR="00675596" w:rsidRPr="004D2D0D">
        <w:rPr>
          <w:lang w:val="uk-UA"/>
        </w:rPr>
        <w:t xml:space="preserve"> </w:t>
      </w:r>
      <w:r w:rsidR="002F2D1A" w:rsidRPr="004D2D0D">
        <w:rPr>
          <w:lang w:val="uk-UA"/>
        </w:rPr>
        <w:t>- передачі.</w:t>
      </w:r>
    </w:p>
    <w:p w:rsidR="004D2D0D" w:rsidRPr="004D2D0D" w:rsidRDefault="004D2D0D" w:rsidP="001A0BCD">
      <w:pPr>
        <w:pStyle w:val="11"/>
        <w:shd w:val="clear" w:color="auto" w:fill="auto"/>
        <w:tabs>
          <w:tab w:val="left" w:pos="481"/>
        </w:tabs>
        <w:spacing w:before="0" w:after="0" w:line="240" w:lineRule="auto"/>
        <w:ind w:right="20" w:firstLine="567"/>
        <w:jc w:val="center"/>
        <w:rPr>
          <w:b/>
          <w:sz w:val="24"/>
          <w:szCs w:val="24"/>
          <w:lang w:val="en-US"/>
        </w:rPr>
      </w:pPr>
      <w:bookmarkStart w:id="6" w:name="bookmark8"/>
    </w:p>
    <w:p w:rsidR="002F2D1A" w:rsidRPr="004D2D0D" w:rsidRDefault="00E64D9C" w:rsidP="001A0BCD">
      <w:pPr>
        <w:pStyle w:val="11"/>
        <w:shd w:val="clear" w:color="auto" w:fill="auto"/>
        <w:tabs>
          <w:tab w:val="left" w:pos="481"/>
        </w:tabs>
        <w:spacing w:before="0" w:after="0" w:line="240" w:lineRule="auto"/>
        <w:ind w:right="20" w:firstLine="567"/>
        <w:jc w:val="center"/>
        <w:rPr>
          <w:b/>
          <w:sz w:val="24"/>
          <w:szCs w:val="24"/>
          <w:lang w:val="uk-UA"/>
        </w:rPr>
      </w:pPr>
      <w:r w:rsidRPr="004D2D0D">
        <w:rPr>
          <w:b/>
          <w:sz w:val="24"/>
          <w:szCs w:val="24"/>
          <w:lang w:val="uk-UA"/>
        </w:rPr>
        <w:t>5</w:t>
      </w:r>
      <w:r w:rsidR="00BF41B5" w:rsidRPr="004D2D0D">
        <w:rPr>
          <w:b/>
          <w:sz w:val="24"/>
          <w:szCs w:val="24"/>
          <w:lang w:val="uk-UA"/>
        </w:rPr>
        <w:t>. Права та обов'язки С</w:t>
      </w:r>
      <w:r w:rsidR="002F2D1A" w:rsidRPr="004D2D0D">
        <w:rPr>
          <w:b/>
          <w:sz w:val="24"/>
          <w:szCs w:val="24"/>
          <w:lang w:val="uk-UA"/>
        </w:rPr>
        <w:t>торін</w:t>
      </w:r>
    </w:p>
    <w:p w:rsidR="002F2D1A" w:rsidRPr="004D2D0D" w:rsidRDefault="00E64D9C" w:rsidP="00E64D9C">
      <w:pPr>
        <w:pStyle w:val="210"/>
        <w:shd w:val="clear" w:color="auto" w:fill="auto"/>
        <w:tabs>
          <w:tab w:val="left" w:pos="438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 xml:space="preserve">        5.1.   </w:t>
      </w:r>
      <w:r w:rsidR="002F2D1A" w:rsidRPr="004D2D0D">
        <w:rPr>
          <w:sz w:val="24"/>
          <w:szCs w:val="24"/>
          <w:lang w:val="uk-UA"/>
        </w:rPr>
        <w:t>Покупець зобов'язаний:</w:t>
      </w:r>
    </w:p>
    <w:p w:rsidR="002F2D1A" w:rsidRPr="004D2D0D" w:rsidRDefault="002F2D1A" w:rsidP="001A0BCD">
      <w:pPr>
        <w:pStyle w:val="11"/>
        <w:numPr>
          <w:ilvl w:val="2"/>
          <w:numId w:val="25"/>
        </w:numPr>
        <w:shd w:val="clear" w:color="auto" w:fill="auto"/>
        <w:tabs>
          <w:tab w:val="left" w:pos="625"/>
        </w:tabs>
        <w:spacing w:before="0" w:after="0" w:line="240" w:lineRule="auto"/>
        <w:ind w:right="20" w:firstLine="0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>Своєчасно та в повному обсязі оплатити</w:t>
      </w:r>
      <w:r w:rsidRPr="004D2D0D">
        <w:rPr>
          <w:rStyle w:val="32"/>
          <w:sz w:val="24"/>
          <w:szCs w:val="24"/>
          <w:lang w:val="uk-UA"/>
        </w:rPr>
        <w:t xml:space="preserve"> </w:t>
      </w:r>
      <w:r w:rsidRPr="004D2D0D">
        <w:rPr>
          <w:rStyle w:val="32"/>
          <w:b w:val="0"/>
          <w:sz w:val="24"/>
          <w:szCs w:val="24"/>
          <w:lang w:val="uk-UA"/>
        </w:rPr>
        <w:t>П</w:t>
      </w:r>
      <w:r w:rsidR="00BB3F4B" w:rsidRPr="004D2D0D">
        <w:rPr>
          <w:rStyle w:val="32"/>
          <w:b w:val="0"/>
          <w:sz w:val="24"/>
          <w:szCs w:val="24"/>
          <w:lang w:val="uk-UA"/>
        </w:rPr>
        <w:t>родавцю</w:t>
      </w:r>
      <w:r w:rsidR="00985539" w:rsidRPr="004D2D0D">
        <w:rPr>
          <w:rStyle w:val="32"/>
          <w:b w:val="0"/>
          <w:sz w:val="24"/>
          <w:szCs w:val="24"/>
          <w:lang w:val="uk-UA"/>
        </w:rPr>
        <w:t xml:space="preserve"> </w:t>
      </w:r>
      <w:r w:rsidR="004E5142" w:rsidRPr="004D2D0D">
        <w:rPr>
          <w:sz w:val="24"/>
          <w:szCs w:val="24"/>
          <w:lang w:val="uk-UA"/>
        </w:rPr>
        <w:t>згідно з умовами Договору</w:t>
      </w:r>
      <w:r w:rsidRPr="004D2D0D">
        <w:rPr>
          <w:sz w:val="24"/>
          <w:szCs w:val="24"/>
          <w:lang w:val="uk-UA"/>
        </w:rPr>
        <w:t>.</w:t>
      </w:r>
    </w:p>
    <w:p w:rsidR="002F2D1A" w:rsidRPr="004D2D0D" w:rsidRDefault="002F2D1A" w:rsidP="001A0BCD">
      <w:pPr>
        <w:pStyle w:val="11"/>
        <w:numPr>
          <w:ilvl w:val="2"/>
          <w:numId w:val="25"/>
        </w:numPr>
        <w:shd w:val="clear" w:color="auto" w:fill="auto"/>
        <w:tabs>
          <w:tab w:val="left" w:pos="625"/>
        </w:tabs>
        <w:spacing w:before="0" w:after="0" w:line="240" w:lineRule="auto"/>
        <w:ind w:right="20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>Отримати від</w:t>
      </w:r>
      <w:r w:rsidRPr="004D2D0D">
        <w:rPr>
          <w:rStyle w:val="32"/>
          <w:sz w:val="24"/>
          <w:szCs w:val="24"/>
          <w:lang w:val="uk-UA"/>
        </w:rPr>
        <w:t xml:space="preserve"> </w:t>
      </w:r>
      <w:r w:rsidR="00BB3F4B" w:rsidRPr="004D2D0D">
        <w:rPr>
          <w:rStyle w:val="32"/>
          <w:b w:val="0"/>
          <w:sz w:val="24"/>
          <w:szCs w:val="24"/>
          <w:lang w:val="uk-UA"/>
        </w:rPr>
        <w:t>Продавця</w:t>
      </w:r>
      <w:r w:rsidR="004D2D0D" w:rsidRPr="004D2D0D">
        <w:rPr>
          <w:rStyle w:val="32"/>
          <w:b w:val="0"/>
          <w:sz w:val="24"/>
          <w:szCs w:val="24"/>
          <w:lang w:val="uk-UA"/>
        </w:rPr>
        <w:t xml:space="preserve"> предмет цього договору</w:t>
      </w:r>
      <w:r w:rsidRPr="004D2D0D">
        <w:rPr>
          <w:sz w:val="24"/>
          <w:szCs w:val="24"/>
          <w:lang w:val="uk-UA"/>
        </w:rPr>
        <w:t xml:space="preserve"> </w:t>
      </w:r>
      <w:r w:rsidR="004D2D0D" w:rsidRPr="004D2D0D">
        <w:rPr>
          <w:sz w:val="24"/>
          <w:szCs w:val="24"/>
          <w:lang w:val="uk-UA"/>
        </w:rPr>
        <w:t>по</w:t>
      </w:r>
      <w:r w:rsidRPr="004D2D0D">
        <w:rPr>
          <w:sz w:val="24"/>
          <w:szCs w:val="24"/>
          <w:lang w:val="uk-UA"/>
        </w:rPr>
        <w:t xml:space="preserve"> Акту прийому-передачі.</w:t>
      </w:r>
    </w:p>
    <w:p w:rsidR="00EE2901" w:rsidRPr="004D2D0D" w:rsidRDefault="00EE2901" w:rsidP="00E64D9C">
      <w:pPr>
        <w:pStyle w:val="11"/>
        <w:shd w:val="clear" w:color="auto" w:fill="auto"/>
        <w:tabs>
          <w:tab w:val="left" w:pos="673"/>
        </w:tabs>
        <w:spacing w:before="0" w:after="0" w:line="240" w:lineRule="auto"/>
        <w:ind w:right="20" w:firstLine="0"/>
        <w:rPr>
          <w:sz w:val="24"/>
          <w:szCs w:val="24"/>
          <w:lang w:val="uk-UA"/>
        </w:rPr>
      </w:pPr>
    </w:p>
    <w:p w:rsidR="002F2D1A" w:rsidRPr="004D2D0D" w:rsidRDefault="00E97703" w:rsidP="00E97703">
      <w:pPr>
        <w:pStyle w:val="30"/>
        <w:keepNext/>
        <w:keepLines/>
        <w:shd w:val="clear" w:color="auto" w:fill="auto"/>
        <w:tabs>
          <w:tab w:val="left" w:pos="438"/>
        </w:tabs>
        <w:spacing w:after="0" w:line="240" w:lineRule="auto"/>
        <w:jc w:val="left"/>
        <w:rPr>
          <w:sz w:val="24"/>
          <w:szCs w:val="24"/>
          <w:lang w:val="uk-UA"/>
        </w:rPr>
      </w:pPr>
      <w:bookmarkStart w:id="7" w:name="bookmark7"/>
      <w:bookmarkStart w:id="8" w:name="_GoBack"/>
      <w:bookmarkEnd w:id="8"/>
      <w:r w:rsidRPr="004D2D0D">
        <w:rPr>
          <w:sz w:val="24"/>
          <w:szCs w:val="24"/>
          <w:lang w:val="uk-UA"/>
        </w:rPr>
        <w:t xml:space="preserve">          5.2.   </w:t>
      </w:r>
      <w:r w:rsidR="00BB3F4B" w:rsidRPr="004D2D0D">
        <w:rPr>
          <w:sz w:val="24"/>
          <w:szCs w:val="24"/>
          <w:lang w:val="uk-UA"/>
        </w:rPr>
        <w:t>Продавець</w:t>
      </w:r>
      <w:r w:rsidR="002F2D1A" w:rsidRPr="004D2D0D">
        <w:rPr>
          <w:sz w:val="24"/>
          <w:szCs w:val="24"/>
          <w:lang w:val="uk-UA"/>
        </w:rPr>
        <w:t xml:space="preserve"> зобов'язаний:</w:t>
      </w:r>
      <w:bookmarkEnd w:id="7"/>
    </w:p>
    <w:p w:rsidR="002F2D1A" w:rsidRPr="004D2D0D" w:rsidRDefault="002F2D1A" w:rsidP="00DF41FD">
      <w:pPr>
        <w:pStyle w:val="11"/>
        <w:numPr>
          <w:ilvl w:val="2"/>
          <w:numId w:val="26"/>
        </w:numPr>
        <w:shd w:val="clear" w:color="auto" w:fill="auto"/>
        <w:tabs>
          <w:tab w:val="left" w:pos="730"/>
        </w:tabs>
        <w:spacing w:before="0" w:after="0" w:line="240" w:lineRule="auto"/>
        <w:ind w:right="20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>Передати</w:t>
      </w:r>
      <w:r w:rsidRPr="004D2D0D">
        <w:rPr>
          <w:rStyle w:val="32"/>
          <w:sz w:val="24"/>
          <w:szCs w:val="24"/>
          <w:lang w:val="uk-UA"/>
        </w:rPr>
        <w:t xml:space="preserve"> </w:t>
      </w:r>
      <w:r w:rsidRPr="004D2D0D">
        <w:rPr>
          <w:rStyle w:val="32"/>
          <w:b w:val="0"/>
          <w:sz w:val="24"/>
          <w:szCs w:val="24"/>
          <w:lang w:val="uk-UA"/>
        </w:rPr>
        <w:t>Покупцю</w:t>
      </w:r>
      <w:r w:rsidRPr="004D2D0D">
        <w:rPr>
          <w:b/>
          <w:sz w:val="24"/>
          <w:szCs w:val="24"/>
          <w:lang w:val="uk-UA"/>
        </w:rPr>
        <w:t xml:space="preserve"> </w:t>
      </w:r>
      <w:r w:rsidR="004D2D0D" w:rsidRPr="004D2D0D">
        <w:rPr>
          <w:sz w:val="24"/>
          <w:szCs w:val="24"/>
          <w:lang w:val="uk-UA"/>
        </w:rPr>
        <w:t>предмету цього договору</w:t>
      </w:r>
      <w:r w:rsidR="004D2D0D" w:rsidRPr="004D2D0D">
        <w:rPr>
          <w:sz w:val="24"/>
          <w:szCs w:val="24"/>
          <w:lang w:val="uk-UA"/>
        </w:rPr>
        <w:t xml:space="preserve"> по</w:t>
      </w:r>
      <w:r w:rsidR="00DF41FD" w:rsidRPr="004D2D0D">
        <w:rPr>
          <w:sz w:val="24"/>
          <w:szCs w:val="24"/>
          <w:lang w:val="uk-UA"/>
        </w:rPr>
        <w:t xml:space="preserve"> Акту </w:t>
      </w:r>
      <w:r w:rsidRPr="004D2D0D">
        <w:rPr>
          <w:sz w:val="24"/>
          <w:szCs w:val="24"/>
          <w:lang w:val="uk-UA"/>
        </w:rPr>
        <w:t>прийому-передачі.</w:t>
      </w:r>
    </w:p>
    <w:p w:rsidR="002F2D1A" w:rsidRPr="004D2D0D" w:rsidRDefault="002F2D1A" w:rsidP="00E97703">
      <w:pPr>
        <w:pStyle w:val="11"/>
        <w:numPr>
          <w:ilvl w:val="2"/>
          <w:numId w:val="26"/>
        </w:numPr>
        <w:shd w:val="clear" w:color="auto" w:fill="auto"/>
        <w:tabs>
          <w:tab w:val="left" w:pos="615"/>
        </w:tabs>
        <w:spacing w:before="0" w:after="0" w:line="240" w:lineRule="auto"/>
        <w:ind w:firstLine="0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>Своєчасно передати у власність</w:t>
      </w:r>
      <w:r w:rsidRPr="004D2D0D">
        <w:rPr>
          <w:rStyle w:val="32"/>
          <w:sz w:val="24"/>
          <w:szCs w:val="24"/>
          <w:lang w:val="uk-UA"/>
        </w:rPr>
        <w:t xml:space="preserve"> </w:t>
      </w:r>
      <w:r w:rsidRPr="004D2D0D">
        <w:rPr>
          <w:rStyle w:val="32"/>
          <w:b w:val="0"/>
          <w:sz w:val="24"/>
          <w:szCs w:val="24"/>
          <w:lang w:val="uk-UA"/>
        </w:rPr>
        <w:t>Покупця</w:t>
      </w:r>
      <w:r w:rsidRPr="004D2D0D">
        <w:rPr>
          <w:b/>
          <w:sz w:val="24"/>
          <w:szCs w:val="24"/>
          <w:lang w:val="uk-UA"/>
        </w:rPr>
        <w:t xml:space="preserve"> </w:t>
      </w:r>
      <w:r w:rsidRPr="004D2D0D">
        <w:rPr>
          <w:sz w:val="24"/>
          <w:szCs w:val="24"/>
          <w:lang w:val="uk-UA"/>
        </w:rPr>
        <w:t>у строки встановлені цим Договором.</w:t>
      </w:r>
    </w:p>
    <w:p w:rsidR="004D2D0D" w:rsidRPr="004D2D0D" w:rsidRDefault="004D2D0D" w:rsidP="004D2D0D">
      <w:pPr>
        <w:pStyle w:val="11"/>
        <w:shd w:val="clear" w:color="auto" w:fill="auto"/>
        <w:tabs>
          <w:tab w:val="left" w:pos="615"/>
        </w:tabs>
        <w:spacing w:before="0" w:after="0" w:line="240" w:lineRule="auto"/>
        <w:ind w:left="1286" w:firstLine="0"/>
        <w:rPr>
          <w:sz w:val="24"/>
          <w:szCs w:val="24"/>
          <w:lang w:val="uk-UA"/>
        </w:rPr>
      </w:pPr>
    </w:p>
    <w:p w:rsidR="001F69CF" w:rsidRPr="004D2D0D" w:rsidRDefault="002F2D1A" w:rsidP="00EE2901">
      <w:pPr>
        <w:pStyle w:val="30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>Відповідальність Сторін</w:t>
      </w:r>
    </w:p>
    <w:p w:rsidR="00E97703" w:rsidRPr="004D2D0D" w:rsidRDefault="00E97703" w:rsidP="00E97703">
      <w:pPr>
        <w:pStyle w:val="11"/>
        <w:numPr>
          <w:ilvl w:val="1"/>
          <w:numId w:val="28"/>
        </w:numPr>
        <w:shd w:val="clear" w:color="auto" w:fill="auto"/>
        <w:tabs>
          <w:tab w:val="left" w:pos="543"/>
          <w:tab w:val="left" w:pos="1134"/>
        </w:tabs>
        <w:spacing w:before="0" w:after="0" w:line="240" w:lineRule="auto"/>
        <w:ind w:right="20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 xml:space="preserve"> </w:t>
      </w:r>
      <w:r w:rsidR="002F2D1A" w:rsidRPr="004D2D0D">
        <w:rPr>
          <w:sz w:val="24"/>
          <w:szCs w:val="24"/>
          <w:lang w:val="uk-UA"/>
        </w:rPr>
        <w:t xml:space="preserve">У разі невиконання або неналежного виконання своїх зобов'язань Сторони несуть </w:t>
      </w:r>
    </w:p>
    <w:p w:rsidR="002F2D1A" w:rsidRPr="004D2D0D" w:rsidRDefault="002F2D1A" w:rsidP="00E97703">
      <w:pPr>
        <w:pStyle w:val="11"/>
        <w:shd w:val="clear" w:color="auto" w:fill="auto"/>
        <w:tabs>
          <w:tab w:val="left" w:pos="543"/>
          <w:tab w:val="left" w:pos="1134"/>
        </w:tabs>
        <w:spacing w:before="0" w:after="0" w:line="240" w:lineRule="auto"/>
        <w:ind w:right="20" w:firstLine="0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lastRenderedPageBreak/>
        <w:t>відповідальність, передбачену у відповідності до чинного законодавства та цим Договором.</w:t>
      </w:r>
    </w:p>
    <w:p w:rsidR="004D2D0D" w:rsidRPr="004D2D0D" w:rsidRDefault="004D2D0D" w:rsidP="001A0BCD">
      <w:pPr>
        <w:pStyle w:val="11"/>
        <w:shd w:val="clear" w:color="auto" w:fill="auto"/>
        <w:tabs>
          <w:tab w:val="left" w:pos="548"/>
          <w:tab w:val="left" w:pos="993"/>
        </w:tabs>
        <w:spacing w:before="0" w:after="0" w:line="240" w:lineRule="auto"/>
        <w:ind w:right="20" w:firstLine="0"/>
        <w:jc w:val="center"/>
        <w:rPr>
          <w:sz w:val="24"/>
          <w:szCs w:val="24"/>
          <w:lang w:val="uk-UA"/>
        </w:rPr>
      </w:pPr>
    </w:p>
    <w:p w:rsidR="002F2D1A" w:rsidRPr="004D2D0D" w:rsidRDefault="00E97703" w:rsidP="001A0BCD">
      <w:pPr>
        <w:pStyle w:val="11"/>
        <w:shd w:val="clear" w:color="auto" w:fill="auto"/>
        <w:tabs>
          <w:tab w:val="left" w:pos="548"/>
          <w:tab w:val="left" w:pos="993"/>
        </w:tabs>
        <w:spacing w:before="0" w:after="0" w:line="240" w:lineRule="auto"/>
        <w:ind w:right="20" w:firstLine="0"/>
        <w:jc w:val="center"/>
        <w:rPr>
          <w:b/>
          <w:sz w:val="24"/>
          <w:szCs w:val="24"/>
          <w:lang w:val="uk-UA"/>
        </w:rPr>
      </w:pPr>
      <w:r w:rsidRPr="004D2D0D">
        <w:rPr>
          <w:b/>
          <w:sz w:val="24"/>
          <w:szCs w:val="24"/>
          <w:lang w:val="uk-UA"/>
        </w:rPr>
        <w:t>7</w:t>
      </w:r>
      <w:r w:rsidR="002F2D1A" w:rsidRPr="004D2D0D">
        <w:rPr>
          <w:b/>
          <w:sz w:val="24"/>
          <w:szCs w:val="24"/>
          <w:lang w:val="uk-UA"/>
        </w:rPr>
        <w:t>. Обставини непереборної сили</w:t>
      </w:r>
    </w:p>
    <w:p w:rsidR="001A0BCD" w:rsidRPr="004D2D0D" w:rsidRDefault="002F2D1A" w:rsidP="001A0BCD">
      <w:pPr>
        <w:pStyle w:val="11"/>
        <w:numPr>
          <w:ilvl w:val="1"/>
          <w:numId w:val="29"/>
        </w:numPr>
        <w:shd w:val="clear" w:color="auto" w:fill="auto"/>
        <w:tabs>
          <w:tab w:val="left" w:pos="529"/>
          <w:tab w:val="left" w:pos="1134"/>
        </w:tabs>
        <w:spacing w:before="0" w:after="0" w:line="240" w:lineRule="auto"/>
        <w:ind w:right="20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 xml:space="preserve">Сторони звільняються від відповідальності за невиконання або неналежне виконання </w:t>
      </w:r>
    </w:p>
    <w:p w:rsidR="002F2D1A" w:rsidRPr="004D2D0D" w:rsidRDefault="002F2D1A" w:rsidP="001A0BCD">
      <w:pPr>
        <w:pStyle w:val="11"/>
        <w:shd w:val="clear" w:color="auto" w:fill="auto"/>
        <w:tabs>
          <w:tab w:val="left" w:pos="529"/>
          <w:tab w:val="left" w:pos="1134"/>
        </w:tabs>
        <w:spacing w:before="0" w:after="0" w:line="240" w:lineRule="auto"/>
        <w:ind w:right="20" w:firstLine="0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>зобов'язань за цим Договором у разі виникнення обставин непереборної сили, які не існували під час його укладання та виникли поза волею Сторін</w:t>
      </w:r>
      <w:r w:rsidRPr="004D2D0D">
        <w:rPr>
          <w:rStyle w:val="91"/>
          <w:sz w:val="24"/>
          <w:szCs w:val="24"/>
          <w:lang w:val="uk-UA"/>
        </w:rPr>
        <w:t xml:space="preserve"> (аварія, стихійне лихо, епідемія, війна тощо).</w:t>
      </w:r>
    </w:p>
    <w:p w:rsidR="001A0BCD" w:rsidRPr="004D2D0D" w:rsidRDefault="002F2D1A" w:rsidP="001A0BCD">
      <w:pPr>
        <w:pStyle w:val="11"/>
        <w:numPr>
          <w:ilvl w:val="1"/>
          <w:numId w:val="29"/>
        </w:numPr>
        <w:shd w:val="clear" w:color="auto" w:fill="auto"/>
        <w:tabs>
          <w:tab w:val="left" w:pos="457"/>
          <w:tab w:val="left" w:pos="993"/>
        </w:tabs>
        <w:spacing w:before="0" w:after="0" w:line="240" w:lineRule="auto"/>
        <w:ind w:right="20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 xml:space="preserve">Доказом виникнення обставин непереборної сили та строку їх дії є відповідні документи </w:t>
      </w:r>
    </w:p>
    <w:p w:rsidR="002F2D1A" w:rsidRPr="004D2D0D" w:rsidRDefault="002F2D1A" w:rsidP="001A0BCD">
      <w:pPr>
        <w:pStyle w:val="11"/>
        <w:shd w:val="clear" w:color="auto" w:fill="auto"/>
        <w:tabs>
          <w:tab w:val="left" w:pos="457"/>
          <w:tab w:val="left" w:pos="993"/>
        </w:tabs>
        <w:spacing w:before="0" w:after="0" w:line="240" w:lineRule="auto"/>
        <w:ind w:right="20" w:firstLine="0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>видані Торгово-промисловою палатою України або іншим компетентним органом, є достатнім підтвердженням наявності і тривалості дії непереборної сили.</w:t>
      </w:r>
    </w:p>
    <w:p w:rsidR="002F2D1A" w:rsidRPr="004D2D0D" w:rsidRDefault="00E97703" w:rsidP="00BF41B5">
      <w:pPr>
        <w:pStyle w:val="30"/>
        <w:keepNext/>
        <w:keepLines/>
        <w:shd w:val="clear" w:color="auto" w:fill="auto"/>
        <w:tabs>
          <w:tab w:val="left" w:pos="4536"/>
          <w:tab w:val="left" w:pos="4678"/>
          <w:tab w:val="left" w:pos="4867"/>
          <w:tab w:val="left" w:pos="5387"/>
          <w:tab w:val="left" w:pos="5529"/>
        </w:tabs>
        <w:spacing w:before="120" w:after="0" w:line="278" w:lineRule="exact"/>
        <w:ind w:left="3840"/>
        <w:jc w:val="left"/>
        <w:rPr>
          <w:sz w:val="24"/>
          <w:szCs w:val="24"/>
          <w:lang w:val="uk-UA"/>
        </w:rPr>
      </w:pPr>
      <w:bookmarkStart w:id="9" w:name="bookmark11"/>
      <w:bookmarkEnd w:id="6"/>
      <w:r w:rsidRPr="004D2D0D">
        <w:rPr>
          <w:sz w:val="24"/>
          <w:szCs w:val="24"/>
          <w:lang w:val="uk-UA"/>
        </w:rPr>
        <w:t>8</w:t>
      </w:r>
      <w:r w:rsidR="001F69CF" w:rsidRPr="004D2D0D">
        <w:rPr>
          <w:sz w:val="24"/>
          <w:szCs w:val="24"/>
          <w:lang w:val="uk-UA"/>
        </w:rPr>
        <w:t>. Строк дії Д</w:t>
      </w:r>
      <w:r w:rsidR="002F2D1A" w:rsidRPr="004D2D0D">
        <w:rPr>
          <w:sz w:val="24"/>
          <w:szCs w:val="24"/>
          <w:lang w:val="uk-UA"/>
        </w:rPr>
        <w:t>оговору</w:t>
      </w:r>
      <w:bookmarkEnd w:id="9"/>
    </w:p>
    <w:p w:rsidR="002F2D1A" w:rsidRPr="004D2D0D" w:rsidRDefault="00E97703" w:rsidP="003A0CD4">
      <w:pPr>
        <w:pStyle w:val="11"/>
        <w:shd w:val="clear" w:color="auto" w:fill="auto"/>
        <w:tabs>
          <w:tab w:val="left" w:pos="577"/>
        </w:tabs>
        <w:spacing w:before="0" w:after="0" w:line="240" w:lineRule="auto"/>
        <w:ind w:right="20" w:firstLine="567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>8</w:t>
      </w:r>
      <w:r w:rsidR="002F2D1A" w:rsidRPr="004D2D0D">
        <w:rPr>
          <w:sz w:val="24"/>
          <w:szCs w:val="24"/>
          <w:lang w:val="uk-UA"/>
        </w:rPr>
        <w:t>.1. Цей Договір набуває чинності з моменту його підписання Сторонами</w:t>
      </w:r>
      <w:r w:rsidR="002F2D1A" w:rsidRPr="004D2D0D">
        <w:rPr>
          <w:rStyle w:val="23"/>
          <w:sz w:val="24"/>
          <w:szCs w:val="24"/>
          <w:lang w:val="uk-UA"/>
        </w:rPr>
        <w:t xml:space="preserve"> </w:t>
      </w:r>
      <w:r w:rsidR="002F2D1A" w:rsidRPr="004D2D0D">
        <w:rPr>
          <w:sz w:val="24"/>
          <w:szCs w:val="24"/>
          <w:lang w:val="uk-UA"/>
        </w:rPr>
        <w:t xml:space="preserve">і </w:t>
      </w:r>
      <w:r w:rsidR="001F69CF" w:rsidRPr="004D2D0D">
        <w:rPr>
          <w:sz w:val="24"/>
          <w:szCs w:val="24"/>
          <w:lang w:val="uk-UA"/>
        </w:rPr>
        <w:t>діє до повного виконання Сторонами своїх зобов'язань за цим Договором.</w:t>
      </w:r>
    </w:p>
    <w:p w:rsidR="002F2D1A" w:rsidRPr="004D2D0D" w:rsidRDefault="00E97703" w:rsidP="003A0CD4">
      <w:pPr>
        <w:pStyle w:val="11"/>
        <w:shd w:val="clear" w:color="auto" w:fill="auto"/>
        <w:tabs>
          <w:tab w:val="left" w:pos="620"/>
        </w:tabs>
        <w:spacing w:before="0" w:after="0" w:line="240" w:lineRule="auto"/>
        <w:ind w:right="20" w:firstLine="567"/>
        <w:rPr>
          <w:sz w:val="24"/>
          <w:szCs w:val="24"/>
          <w:lang w:val="uk-UA"/>
        </w:rPr>
      </w:pPr>
      <w:r w:rsidRPr="004D2D0D">
        <w:rPr>
          <w:sz w:val="24"/>
          <w:szCs w:val="24"/>
          <w:lang w:val="uk-UA"/>
        </w:rPr>
        <w:t>8</w:t>
      </w:r>
      <w:r w:rsidR="002F2D1A" w:rsidRPr="004D2D0D">
        <w:rPr>
          <w:sz w:val="24"/>
          <w:szCs w:val="24"/>
          <w:lang w:val="uk-UA"/>
        </w:rPr>
        <w:t>.2. Цей Договір укладається і підписується у</w:t>
      </w:r>
      <w:r w:rsidR="001D1637" w:rsidRPr="004D2D0D">
        <w:rPr>
          <w:sz w:val="24"/>
          <w:szCs w:val="24"/>
          <w:lang w:val="uk-UA"/>
        </w:rPr>
        <w:t xml:space="preserve"> </w:t>
      </w:r>
      <w:r w:rsidR="002F2D1A" w:rsidRPr="004D2D0D">
        <w:rPr>
          <w:sz w:val="24"/>
          <w:szCs w:val="24"/>
          <w:lang w:val="uk-UA"/>
        </w:rPr>
        <w:t xml:space="preserve">двох примірниках, </w:t>
      </w:r>
      <w:r w:rsidR="001F69CF" w:rsidRPr="004D2D0D">
        <w:rPr>
          <w:sz w:val="24"/>
          <w:szCs w:val="24"/>
          <w:lang w:val="uk-UA"/>
        </w:rPr>
        <w:t>що мають однакову юридичну силу, по одному для кожної із Сторін</w:t>
      </w:r>
      <w:r w:rsidR="001D1637" w:rsidRPr="004D2D0D">
        <w:rPr>
          <w:sz w:val="24"/>
          <w:szCs w:val="24"/>
          <w:lang w:val="uk-UA"/>
        </w:rPr>
        <w:t>.</w:t>
      </w:r>
    </w:p>
    <w:p w:rsidR="002F2D1A" w:rsidRPr="004D2D0D" w:rsidRDefault="00E97703" w:rsidP="003A0CD4">
      <w:pPr>
        <w:spacing w:before="120"/>
        <w:jc w:val="center"/>
        <w:rPr>
          <w:b/>
          <w:lang w:val="uk-UA"/>
        </w:rPr>
      </w:pPr>
      <w:r w:rsidRPr="004D2D0D">
        <w:rPr>
          <w:b/>
          <w:lang w:val="uk-UA"/>
        </w:rPr>
        <w:t>9</w:t>
      </w:r>
      <w:r w:rsidR="002F2D1A" w:rsidRPr="004D2D0D">
        <w:rPr>
          <w:b/>
          <w:lang w:val="uk-UA"/>
        </w:rPr>
        <w:t>. Інші умови</w:t>
      </w:r>
    </w:p>
    <w:p w:rsidR="001F69CF" w:rsidRPr="004D2D0D" w:rsidRDefault="00E97703" w:rsidP="003A0CD4">
      <w:pPr>
        <w:jc w:val="both"/>
        <w:rPr>
          <w:lang w:val="uk-UA"/>
        </w:rPr>
      </w:pPr>
      <w:r w:rsidRPr="004D2D0D">
        <w:rPr>
          <w:lang w:val="uk-UA"/>
        </w:rPr>
        <w:t>9</w:t>
      </w:r>
      <w:r w:rsidR="002F2D1A" w:rsidRPr="004D2D0D">
        <w:rPr>
          <w:lang w:val="uk-UA"/>
        </w:rPr>
        <w:t xml:space="preserve">.1. </w:t>
      </w:r>
      <w:r w:rsidR="001F69CF" w:rsidRPr="004D2D0D">
        <w:rPr>
          <w:lang w:val="uk-UA"/>
        </w:rPr>
        <w:t>Будь-які зміни та доповнення до цього Договору вважаються дійсними, якщо вони здійснені письмово та підписані уповноваженими на це представниками Сторін.</w:t>
      </w:r>
    </w:p>
    <w:p w:rsidR="001F69CF" w:rsidRPr="004D2D0D" w:rsidRDefault="00E97703" w:rsidP="003A0CD4">
      <w:pPr>
        <w:autoSpaceDE w:val="0"/>
        <w:autoSpaceDN w:val="0"/>
        <w:adjustRightInd w:val="0"/>
        <w:jc w:val="both"/>
        <w:rPr>
          <w:lang w:val="uk-UA"/>
        </w:rPr>
      </w:pPr>
      <w:r w:rsidRPr="004D2D0D">
        <w:rPr>
          <w:lang w:val="uk-UA"/>
        </w:rPr>
        <w:t>9</w:t>
      </w:r>
      <w:r w:rsidR="001F69CF" w:rsidRPr="004D2D0D">
        <w:rPr>
          <w:lang w:val="uk-UA"/>
        </w:rPr>
        <w:t>.2. Умови цього Договору можуть бути змінені на підставі та в порядку встановлених законодавством України.</w:t>
      </w:r>
    </w:p>
    <w:p w:rsidR="001F69CF" w:rsidRPr="004D2D0D" w:rsidRDefault="00E97703" w:rsidP="003A0CD4">
      <w:pPr>
        <w:jc w:val="both"/>
        <w:rPr>
          <w:lang w:val="uk-UA"/>
        </w:rPr>
      </w:pPr>
      <w:r w:rsidRPr="004D2D0D">
        <w:rPr>
          <w:lang w:val="uk-UA"/>
        </w:rPr>
        <w:t>9</w:t>
      </w:r>
      <w:r w:rsidR="001F69CF" w:rsidRPr="004D2D0D">
        <w:rPr>
          <w:lang w:val="uk-UA"/>
        </w:rPr>
        <w:t>.3. У випадках, не передбачених цим Договором, Сторони керуються чинним законодавством України.</w:t>
      </w:r>
    </w:p>
    <w:p w:rsidR="002F2D1A" w:rsidRPr="004D2D0D" w:rsidRDefault="00E97703" w:rsidP="003A0CD4">
      <w:pPr>
        <w:jc w:val="both"/>
        <w:rPr>
          <w:lang w:val="uk-UA"/>
        </w:rPr>
      </w:pPr>
      <w:r w:rsidRPr="004D2D0D">
        <w:rPr>
          <w:lang w:val="uk-UA"/>
        </w:rPr>
        <w:t>9</w:t>
      </w:r>
      <w:r w:rsidR="001F69CF" w:rsidRPr="004D2D0D">
        <w:rPr>
          <w:lang w:val="uk-UA"/>
        </w:rPr>
        <w:t xml:space="preserve">.4. </w:t>
      </w:r>
      <w:r w:rsidR="002F2D1A" w:rsidRPr="004D2D0D">
        <w:rPr>
          <w:lang w:val="uk-UA"/>
        </w:rPr>
        <w:t>У випадку виникнення спорів або розбіжностей Сторони вирішуватимуть їх шляхом взаємних переговорів та консультацій, а у разі недосягнення Сто</w:t>
      </w:r>
      <w:r w:rsidR="001F69CF" w:rsidRPr="004D2D0D">
        <w:rPr>
          <w:lang w:val="uk-UA"/>
        </w:rPr>
        <w:t xml:space="preserve">ронами згоди спори передаються </w:t>
      </w:r>
      <w:r w:rsidR="002F2D1A" w:rsidRPr="004D2D0D">
        <w:rPr>
          <w:lang w:val="uk-UA"/>
        </w:rPr>
        <w:t>на розгляд до суду в порядку, визначеному чинним законодавством України.</w:t>
      </w:r>
    </w:p>
    <w:p w:rsidR="001F69CF" w:rsidRPr="004D2D0D" w:rsidRDefault="00E97703" w:rsidP="003A0CD4">
      <w:pPr>
        <w:jc w:val="both"/>
        <w:rPr>
          <w:lang w:val="uk-UA"/>
        </w:rPr>
      </w:pPr>
      <w:r w:rsidRPr="004D2D0D">
        <w:rPr>
          <w:lang w:val="uk-UA"/>
        </w:rPr>
        <w:t>9</w:t>
      </w:r>
      <w:r w:rsidR="001F69CF" w:rsidRPr="004D2D0D">
        <w:rPr>
          <w:lang w:val="uk-UA"/>
        </w:rPr>
        <w:t>.5. Сторони несуть відповідальність за правильність вказаних ними в цьому Договорі реквізитів та зобов'язуються вчасно повідомляти іншу Сторону про їх зміну у письмовій формі.</w:t>
      </w:r>
    </w:p>
    <w:p w:rsidR="001A0BCD" w:rsidRPr="004D2D0D" w:rsidRDefault="001A0BCD" w:rsidP="003A0CD4">
      <w:pPr>
        <w:jc w:val="both"/>
        <w:rPr>
          <w:lang w:val="uk-UA"/>
        </w:rPr>
      </w:pPr>
    </w:p>
    <w:p w:rsidR="001F69CF" w:rsidRPr="004D2D0D" w:rsidRDefault="001F69CF" w:rsidP="00E97703">
      <w:pPr>
        <w:pStyle w:val="5"/>
        <w:numPr>
          <w:ilvl w:val="0"/>
          <w:numId w:val="7"/>
        </w:numPr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 w:rsidRPr="004D2D0D">
        <w:rPr>
          <w:rFonts w:ascii="Times New Roman" w:hAnsi="Times New Roman"/>
          <w:i w:val="0"/>
          <w:sz w:val="24"/>
          <w:szCs w:val="24"/>
          <w:lang w:val="uk-UA"/>
        </w:rPr>
        <w:t>Місцезнаходження та банківські реквізити Сторін</w:t>
      </w:r>
    </w:p>
    <w:p w:rsidR="001A0BCD" w:rsidRPr="004D2D0D" w:rsidRDefault="001A0BCD" w:rsidP="001A0BCD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9CF" w:rsidRPr="004D2D0D" w:rsidTr="001704C4">
        <w:tc>
          <w:tcPr>
            <w:tcW w:w="4785" w:type="dxa"/>
          </w:tcPr>
          <w:p w:rsidR="00BB3F4B" w:rsidRPr="004D2D0D" w:rsidRDefault="00BF41B5" w:rsidP="00BB3F4B">
            <w:pPr>
              <w:jc w:val="center"/>
              <w:rPr>
                <w:lang w:val="uk-UA"/>
              </w:rPr>
            </w:pPr>
            <w:r w:rsidRPr="004D2D0D">
              <w:rPr>
                <w:lang w:val="uk-UA"/>
              </w:rPr>
              <w:t>П</w:t>
            </w:r>
            <w:r w:rsidR="00BB3F4B" w:rsidRPr="004D2D0D">
              <w:rPr>
                <w:lang w:val="uk-UA"/>
              </w:rPr>
              <w:t>родавець</w:t>
            </w:r>
          </w:p>
          <w:p w:rsidR="001F69CF" w:rsidRPr="004D2D0D" w:rsidRDefault="001F69CF" w:rsidP="006F609A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F52ECF" w:rsidRPr="004D2D0D" w:rsidRDefault="006F609A" w:rsidP="008C00AF">
            <w:pPr>
              <w:jc w:val="center"/>
              <w:rPr>
                <w:lang w:val="uk-UA"/>
              </w:rPr>
            </w:pPr>
            <w:r w:rsidRPr="004D2D0D">
              <w:rPr>
                <w:rStyle w:val="ad"/>
                <w:b w:val="0"/>
                <w:sz w:val="24"/>
                <w:szCs w:val="24"/>
                <w:lang w:val="uk-UA"/>
              </w:rPr>
              <w:t>Покупець</w:t>
            </w:r>
          </w:p>
        </w:tc>
      </w:tr>
    </w:tbl>
    <w:p w:rsidR="003E5026" w:rsidRPr="004D2D0D" w:rsidRDefault="003E5026" w:rsidP="001801A2">
      <w:pPr>
        <w:jc w:val="both"/>
        <w:rPr>
          <w:lang w:val="uk-UA"/>
        </w:rPr>
      </w:pPr>
    </w:p>
    <w:p w:rsidR="006F609A" w:rsidRPr="004D2D0D" w:rsidRDefault="006F609A" w:rsidP="006F609A">
      <w:pPr>
        <w:jc w:val="both"/>
        <w:rPr>
          <w:lang w:val="uk-UA"/>
        </w:rPr>
      </w:pPr>
      <w:r w:rsidRPr="004D2D0D">
        <w:rPr>
          <w:lang w:val="uk-UA"/>
        </w:rPr>
        <w:t>.</w:t>
      </w:r>
    </w:p>
    <w:p w:rsidR="006F609A" w:rsidRPr="004D2D0D" w:rsidRDefault="006F609A" w:rsidP="006F609A">
      <w:pPr>
        <w:rPr>
          <w:lang w:val="uk-UA"/>
        </w:rPr>
      </w:pPr>
    </w:p>
    <w:p w:rsidR="006F609A" w:rsidRPr="004D2D0D" w:rsidRDefault="006F609A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E97703" w:rsidRPr="004D2D0D" w:rsidRDefault="00E97703" w:rsidP="000277D0">
      <w:pPr>
        <w:jc w:val="right"/>
        <w:rPr>
          <w:lang w:val="uk-UA"/>
        </w:rPr>
      </w:pPr>
    </w:p>
    <w:p w:rsidR="006F609A" w:rsidRPr="004D2D0D" w:rsidRDefault="006F609A" w:rsidP="000277D0">
      <w:pPr>
        <w:jc w:val="right"/>
        <w:rPr>
          <w:lang w:val="uk-UA"/>
        </w:rPr>
      </w:pPr>
    </w:p>
    <w:p w:rsidR="006F609A" w:rsidRPr="004D2D0D" w:rsidRDefault="006F609A" w:rsidP="000277D0">
      <w:pPr>
        <w:jc w:val="right"/>
        <w:rPr>
          <w:lang w:val="uk-UA"/>
        </w:rPr>
      </w:pPr>
    </w:p>
    <w:p w:rsidR="006F609A" w:rsidRPr="004D2D0D" w:rsidRDefault="006F609A" w:rsidP="000277D0">
      <w:pPr>
        <w:jc w:val="right"/>
        <w:rPr>
          <w:lang w:val="uk-UA"/>
        </w:rPr>
      </w:pPr>
    </w:p>
    <w:p w:rsidR="001A0BCD" w:rsidRPr="004D2D0D" w:rsidRDefault="001A0BCD" w:rsidP="000277D0">
      <w:pPr>
        <w:jc w:val="right"/>
        <w:rPr>
          <w:lang w:val="uk-UA"/>
        </w:rPr>
      </w:pPr>
    </w:p>
    <w:p w:rsidR="001A0BCD" w:rsidRPr="004D2D0D" w:rsidRDefault="001A0BCD" w:rsidP="000277D0">
      <w:pPr>
        <w:jc w:val="right"/>
        <w:rPr>
          <w:lang w:val="uk-UA"/>
        </w:rPr>
      </w:pPr>
    </w:p>
    <w:p w:rsidR="006F609A" w:rsidRPr="004D2D0D" w:rsidRDefault="006F609A" w:rsidP="000277D0">
      <w:pPr>
        <w:jc w:val="right"/>
        <w:rPr>
          <w:lang w:val="uk-UA"/>
        </w:rPr>
      </w:pPr>
    </w:p>
    <w:p w:rsidR="009C22E3" w:rsidRPr="004D2D0D" w:rsidRDefault="009C22E3" w:rsidP="000277D0">
      <w:pPr>
        <w:jc w:val="right"/>
      </w:pPr>
      <w:r w:rsidRPr="004D2D0D">
        <w:rPr>
          <w:lang w:val="uk-UA"/>
        </w:rPr>
        <w:tab/>
      </w:r>
      <w:proofErr w:type="spellStart"/>
      <w:r w:rsidRPr="004D2D0D">
        <w:t>Додаток</w:t>
      </w:r>
      <w:proofErr w:type="spellEnd"/>
      <w:r w:rsidRPr="004D2D0D">
        <w:t xml:space="preserve"> </w:t>
      </w:r>
      <w:r w:rsidR="000277D0" w:rsidRPr="004D2D0D">
        <w:rPr>
          <w:lang w:val="uk-UA"/>
        </w:rPr>
        <w:t>№</w:t>
      </w:r>
      <w:r w:rsidRPr="004D2D0D">
        <w:t>1</w:t>
      </w:r>
    </w:p>
    <w:p w:rsidR="000277D0" w:rsidRPr="004D2D0D" w:rsidRDefault="009C22E3" w:rsidP="000277D0">
      <w:pPr>
        <w:ind w:left="720"/>
        <w:jc w:val="right"/>
        <w:rPr>
          <w:lang w:val="uk-UA"/>
        </w:rPr>
      </w:pPr>
      <w:proofErr w:type="gramStart"/>
      <w:r w:rsidRPr="004D2D0D">
        <w:t>до</w:t>
      </w:r>
      <w:proofErr w:type="gramEnd"/>
      <w:r w:rsidRPr="004D2D0D">
        <w:t xml:space="preserve"> Договору </w:t>
      </w:r>
      <w:r w:rsidR="000277D0" w:rsidRPr="004D2D0D">
        <w:t>№_____</w:t>
      </w:r>
    </w:p>
    <w:p w:rsidR="009C22E3" w:rsidRPr="004D2D0D" w:rsidRDefault="009C22E3" w:rsidP="000277D0">
      <w:pPr>
        <w:ind w:left="720"/>
        <w:jc w:val="right"/>
      </w:pPr>
      <w:r w:rsidRPr="004D2D0D">
        <w:t>від «___»___________201</w:t>
      </w:r>
      <w:r w:rsidR="000277D0" w:rsidRPr="004D2D0D">
        <w:rPr>
          <w:lang w:val="uk-UA"/>
        </w:rPr>
        <w:t>9</w:t>
      </w:r>
      <w:r w:rsidRPr="004D2D0D">
        <w:t xml:space="preserve">р. </w:t>
      </w:r>
    </w:p>
    <w:p w:rsidR="009C22E3" w:rsidRPr="004D2D0D" w:rsidRDefault="009C22E3" w:rsidP="009C22E3">
      <w:pPr>
        <w:ind w:left="720"/>
        <w:jc w:val="center"/>
      </w:pPr>
    </w:p>
    <w:p w:rsidR="009C22E3" w:rsidRPr="004D2D0D" w:rsidRDefault="009C22E3" w:rsidP="009C22E3">
      <w:pPr>
        <w:ind w:left="720"/>
        <w:jc w:val="center"/>
        <w:rPr>
          <w:b/>
        </w:rPr>
      </w:pPr>
      <w:r w:rsidRPr="004D2D0D">
        <w:rPr>
          <w:b/>
        </w:rPr>
        <w:t>СПЕЦИФІКАЦІЯ</w:t>
      </w:r>
    </w:p>
    <w:p w:rsidR="009C22E3" w:rsidRPr="004D2D0D" w:rsidRDefault="00257361" w:rsidP="009C22E3">
      <w:pPr>
        <w:ind w:left="720"/>
        <w:jc w:val="center"/>
        <w:rPr>
          <w:lang w:val="uk-UA"/>
        </w:rPr>
      </w:pPr>
      <w:r w:rsidRPr="004D2D0D">
        <w:rPr>
          <w:lang w:val="uk-UA"/>
        </w:rPr>
        <w:t>на продаж товару</w:t>
      </w:r>
    </w:p>
    <w:p w:rsidR="009C22E3" w:rsidRPr="004D2D0D" w:rsidRDefault="009C22E3" w:rsidP="009C22E3">
      <w:pPr>
        <w:jc w:val="both"/>
        <w:rPr>
          <w:lang w:val="uk-UA"/>
        </w:rPr>
      </w:pPr>
      <w:r w:rsidRPr="004D2D0D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tbl>
      <w:tblPr>
        <w:tblW w:w="9140" w:type="dxa"/>
        <w:jc w:val="center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701"/>
        <w:gridCol w:w="1275"/>
        <w:gridCol w:w="1638"/>
        <w:gridCol w:w="1843"/>
        <w:gridCol w:w="2017"/>
      </w:tblGrid>
      <w:tr w:rsidR="00E97703" w:rsidRPr="004D2D0D" w:rsidTr="00997B63">
        <w:trPr>
          <w:trHeight w:val="740"/>
          <w:jc w:val="center"/>
        </w:trPr>
        <w:tc>
          <w:tcPr>
            <w:tcW w:w="666" w:type="dxa"/>
            <w:shd w:val="clear" w:color="auto" w:fill="auto"/>
          </w:tcPr>
          <w:p w:rsidR="00E97703" w:rsidRPr="004D2D0D" w:rsidRDefault="00E97703" w:rsidP="003D49AE">
            <w:pPr>
              <w:rPr>
                <w:b/>
                <w:color w:val="000000"/>
              </w:rPr>
            </w:pPr>
            <w:r w:rsidRPr="004D2D0D">
              <w:rPr>
                <w:b/>
                <w:color w:val="000000"/>
              </w:rPr>
              <w:t>№ з/</w:t>
            </w:r>
            <w:proofErr w:type="gramStart"/>
            <w:r w:rsidRPr="004D2D0D"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97703" w:rsidRPr="004D2D0D" w:rsidRDefault="00E97703" w:rsidP="003D49AE">
            <w:pPr>
              <w:jc w:val="center"/>
              <w:rPr>
                <w:b/>
                <w:bCs/>
                <w:lang w:val="uk-UA"/>
              </w:rPr>
            </w:pPr>
            <w:r w:rsidRPr="004D2D0D">
              <w:rPr>
                <w:b/>
                <w:bCs/>
                <w:lang w:val="uk-UA"/>
              </w:rPr>
              <w:t xml:space="preserve">Конкретна назва майна </w:t>
            </w:r>
          </w:p>
        </w:tc>
        <w:tc>
          <w:tcPr>
            <w:tcW w:w="1275" w:type="dxa"/>
            <w:shd w:val="clear" w:color="auto" w:fill="auto"/>
          </w:tcPr>
          <w:p w:rsidR="00E97703" w:rsidRPr="004D2D0D" w:rsidRDefault="00E97703" w:rsidP="003D49AE">
            <w:pPr>
              <w:ind w:left="-108" w:right="-108"/>
              <w:jc w:val="center"/>
              <w:rPr>
                <w:b/>
                <w:lang w:val="uk-UA"/>
              </w:rPr>
            </w:pPr>
            <w:r w:rsidRPr="004D2D0D">
              <w:rPr>
                <w:b/>
                <w:lang w:val="uk-UA"/>
              </w:rPr>
              <w:t>Одиниця виміру</w:t>
            </w:r>
          </w:p>
        </w:tc>
        <w:tc>
          <w:tcPr>
            <w:tcW w:w="1638" w:type="dxa"/>
          </w:tcPr>
          <w:p w:rsidR="00E97703" w:rsidRPr="004D2D0D" w:rsidRDefault="00997B63" w:rsidP="003D49AE">
            <w:pPr>
              <w:jc w:val="center"/>
              <w:rPr>
                <w:b/>
                <w:lang w:val="uk-UA"/>
              </w:rPr>
            </w:pPr>
            <w:r w:rsidRPr="004D2D0D">
              <w:rPr>
                <w:b/>
                <w:lang w:val="uk-UA"/>
              </w:rPr>
              <w:t>Кіль</w:t>
            </w:r>
            <w:r w:rsidR="00E97703" w:rsidRPr="004D2D0D">
              <w:rPr>
                <w:b/>
                <w:lang w:val="uk-UA"/>
              </w:rPr>
              <w:t>кість</w:t>
            </w:r>
          </w:p>
        </w:tc>
        <w:tc>
          <w:tcPr>
            <w:tcW w:w="1843" w:type="dxa"/>
          </w:tcPr>
          <w:p w:rsidR="00E97703" w:rsidRPr="004D2D0D" w:rsidRDefault="00E97703" w:rsidP="00997B63">
            <w:pPr>
              <w:jc w:val="center"/>
              <w:rPr>
                <w:b/>
                <w:lang w:val="uk-UA"/>
              </w:rPr>
            </w:pPr>
            <w:proofErr w:type="gramStart"/>
            <w:r w:rsidRPr="004D2D0D">
              <w:t>Ц</w:t>
            </w:r>
            <w:proofErr w:type="gramEnd"/>
            <w:r w:rsidRPr="004D2D0D">
              <w:t xml:space="preserve">іна за одиницю  виміру 1 </w:t>
            </w:r>
            <w:r w:rsidRPr="004D2D0D">
              <w:rPr>
                <w:lang w:val="uk-UA"/>
              </w:rPr>
              <w:t>кг</w:t>
            </w:r>
            <w:r w:rsidR="00997B63" w:rsidRPr="004D2D0D">
              <w:rPr>
                <w:lang w:val="uk-UA"/>
              </w:rPr>
              <w:t>,</w:t>
            </w:r>
            <w:r w:rsidRPr="004D2D0D">
              <w:t xml:space="preserve"> грн.</w:t>
            </w:r>
            <w:r w:rsidRPr="004D2D0D">
              <w:rPr>
                <w:rFonts w:eastAsia="Calibri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E97703" w:rsidRPr="004D2D0D" w:rsidRDefault="00997B63" w:rsidP="003D49AE">
            <w:pPr>
              <w:jc w:val="center"/>
            </w:pPr>
            <w:proofErr w:type="spellStart"/>
            <w:r w:rsidRPr="004D2D0D">
              <w:t>Загальна</w:t>
            </w:r>
            <w:proofErr w:type="spellEnd"/>
            <w:r w:rsidRPr="004D2D0D">
              <w:t xml:space="preserve"> </w:t>
            </w:r>
            <w:proofErr w:type="spellStart"/>
            <w:r w:rsidRPr="004D2D0D">
              <w:t>ціна</w:t>
            </w:r>
            <w:proofErr w:type="spellEnd"/>
            <w:r w:rsidRPr="004D2D0D">
              <w:rPr>
                <w:lang w:val="uk-UA"/>
              </w:rPr>
              <w:t xml:space="preserve">, </w:t>
            </w:r>
            <w:r w:rsidR="00E97703" w:rsidRPr="004D2D0D">
              <w:t>грн.</w:t>
            </w:r>
          </w:p>
          <w:p w:rsidR="00E97703" w:rsidRPr="004D2D0D" w:rsidRDefault="00E97703" w:rsidP="003D49AE">
            <w:pPr>
              <w:jc w:val="center"/>
            </w:pPr>
          </w:p>
        </w:tc>
      </w:tr>
      <w:tr w:rsidR="00E97703" w:rsidRPr="004D2D0D" w:rsidTr="00997B63">
        <w:trPr>
          <w:trHeight w:val="185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E97703" w:rsidRPr="004D2D0D" w:rsidRDefault="00E97703" w:rsidP="003D49AE">
            <w:pPr>
              <w:rPr>
                <w:color w:val="000000"/>
                <w:lang w:val="uk-UA"/>
              </w:rPr>
            </w:pPr>
            <w:r w:rsidRPr="004D2D0D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703" w:rsidRPr="004D2D0D" w:rsidRDefault="00E97703" w:rsidP="006F609A">
            <w:pPr>
              <w:tabs>
                <w:tab w:val="left" w:pos="567"/>
              </w:tabs>
              <w:rPr>
                <w:lang w:val="uk-UA"/>
              </w:rPr>
            </w:pPr>
            <w:r w:rsidRPr="004D2D0D">
              <w:rPr>
                <w:lang w:val="uk-UA"/>
              </w:rPr>
              <w:t xml:space="preserve">Брухт чорних металів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7703" w:rsidRPr="004D2D0D" w:rsidRDefault="00E97703" w:rsidP="003D49AE">
            <w:pPr>
              <w:jc w:val="center"/>
              <w:rPr>
                <w:lang w:val="uk-UA"/>
              </w:rPr>
            </w:pPr>
            <w:r w:rsidRPr="004D2D0D">
              <w:rPr>
                <w:lang w:val="uk-UA"/>
              </w:rPr>
              <w:t>кг</w:t>
            </w:r>
          </w:p>
        </w:tc>
        <w:tc>
          <w:tcPr>
            <w:tcW w:w="1638" w:type="dxa"/>
          </w:tcPr>
          <w:p w:rsidR="00E97703" w:rsidRPr="004D2D0D" w:rsidRDefault="00E97703" w:rsidP="003D49AE">
            <w:pPr>
              <w:jc w:val="center"/>
              <w:rPr>
                <w:lang w:val="uk-UA"/>
              </w:rPr>
            </w:pPr>
          </w:p>
          <w:p w:rsidR="00E97703" w:rsidRPr="004D2D0D" w:rsidRDefault="00E97703" w:rsidP="003D49AE">
            <w:pPr>
              <w:jc w:val="center"/>
              <w:rPr>
                <w:lang w:val="uk-UA"/>
              </w:rPr>
            </w:pPr>
          </w:p>
          <w:p w:rsidR="00E97703" w:rsidRPr="004D2D0D" w:rsidRDefault="00E97703" w:rsidP="003D49AE">
            <w:pPr>
              <w:jc w:val="center"/>
              <w:rPr>
                <w:lang w:val="uk-UA"/>
              </w:rPr>
            </w:pPr>
          </w:p>
          <w:p w:rsidR="00E97703" w:rsidRPr="004D2D0D" w:rsidRDefault="00E97703" w:rsidP="003D49AE">
            <w:pPr>
              <w:jc w:val="center"/>
              <w:rPr>
                <w:lang w:val="uk-UA"/>
              </w:rPr>
            </w:pPr>
            <w:r w:rsidRPr="004D2D0D">
              <w:rPr>
                <w:lang w:val="uk-UA"/>
              </w:rPr>
              <w:t>1593,5</w:t>
            </w:r>
          </w:p>
        </w:tc>
        <w:tc>
          <w:tcPr>
            <w:tcW w:w="1843" w:type="dxa"/>
          </w:tcPr>
          <w:p w:rsidR="00E97703" w:rsidRPr="004D2D0D" w:rsidRDefault="00E97703" w:rsidP="003D49AE">
            <w:pPr>
              <w:jc w:val="center"/>
              <w:rPr>
                <w:lang w:val="uk-UA"/>
              </w:rPr>
            </w:pPr>
          </w:p>
          <w:p w:rsidR="00E97703" w:rsidRPr="004D2D0D" w:rsidRDefault="00E97703" w:rsidP="003D49AE">
            <w:pPr>
              <w:jc w:val="center"/>
              <w:rPr>
                <w:lang w:val="uk-UA"/>
              </w:rPr>
            </w:pPr>
          </w:p>
          <w:p w:rsidR="00E97703" w:rsidRPr="004D2D0D" w:rsidRDefault="00E97703" w:rsidP="003D49AE">
            <w:pPr>
              <w:jc w:val="center"/>
              <w:rPr>
                <w:lang w:val="uk-UA"/>
              </w:rPr>
            </w:pPr>
          </w:p>
          <w:p w:rsidR="00E97703" w:rsidRPr="004D2D0D" w:rsidRDefault="00E97703" w:rsidP="003D49AE">
            <w:pPr>
              <w:jc w:val="center"/>
              <w:rPr>
                <w:lang w:val="uk-U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E97703" w:rsidRPr="004D2D0D" w:rsidRDefault="00E97703" w:rsidP="003D49AE">
            <w:pPr>
              <w:jc w:val="center"/>
              <w:rPr>
                <w:lang w:val="uk-UA"/>
              </w:rPr>
            </w:pPr>
          </w:p>
        </w:tc>
      </w:tr>
    </w:tbl>
    <w:p w:rsidR="009C22E3" w:rsidRPr="004D2D0D" w:rsidRDefault="009C22E3" w:rsidP="009C22E3">
      <w:pPr>
        <w:jc w:val="both"/>
        <w:rPr>
          <w:lang w:val="uk-UA"/>
        </w:rPr>
      </w:pPr>
      <w:r w:rsidRPr="004D2D0D">
        <w:rPr>
          <w:lang w:val="uk-UA"/>
        </w:rPr>
        <w:t xml:space="preserve">                                                                                                                         </w:t>
      </w:r>
    </w:p>
    <w:p w:rsidR="006F609A" w:rsidRPr="004D2D0D" w:rsidRDefault="009C22E3" w:rsidP="009C22E3">
      <w:pPr>
        <w:pStyle w:val="24"/>
        <w:spacing w:after="0" w:line="240" w:lineRule="auto"/>
        <w:jc w:val="both"/>
        <w:rPr>
          <w:b/>
        </w:rPr>
      </w:pPr>
      <w:r w:rsidRPr="004D2D0D">
        <w:rPr>
          <w:rStyle w:val="101"/>
          <w:b/>
        </w:rPr>
        <w:t xml:space="preserve">Загальна сума </w:t>
      </w:r>
      <w:r w:rsidR="000277D0" w:rsidRPr="004D2D0D">
        <w:rPr>
          <w:rStyle w:val="101"/>
          <w:b/>
        </w:rPr>
        <w:t xml:space="preserve">договору </w:t>
      </w:r>
      <w:r w:rsidR="006F609A" w:rsidRPr="004D2D0D">
        <w:rPr>
          <w:rStyle w:val="101"/>
          <w:b/>
        </w:rPr>
        <w:t>________________________</w:t>
      </w:r>
      <w:r w:rsidR="000277D0" w:rsidRPr="004D2D0D">
        <w:rPr>
          <w:b/>
        </w:rPr>
        <w:t xml:space="preserve"> грн. </w:t>
      </w:r>
    </w:p>
    <w:p w:rsidR="006F609A" w:rsidRPr="004D2D0D" w:rsidRDefault="006F609A" w:rsidP="009C22E3">
      <w:pPr>
        <w:pStyle w:val="24"/>
        <w:spacing w:after="0" w:line="240" w:lineRule="auto"/>
        <w:jc w:val="both"/>
        <w:rPr>
          <w:b/>
        </w:rPr>
      </w:pPr>
    </w:p>
    <w:p w:rsidR="009C22E3" w:rsidRPr="004D2D0D" w:rsidRDefault="000277D0" w:rsidP="009C22E3">
      <w:pPr>
        <w:pStyle w:val="24"/>
        <w:spacing w:after="0" w:line="240" w:lineRule="auto"/>
        <w:jc w:val="both"/>
        <w:rPr>
          <w:rStyle w:val="101"/>
          <w:b/>
        </w:rPr>
      </w:pPr>
      <w:r w:rsidRPr="004D2D0D">
        <w:rPr>
          <w:b/>
        </w:rPr>
        <w:t>(</w:t>
      </w:r>
      <w:r w:rsidR="006F609A" w:rsidRPr="004D2D0D">
        <w:rPr>
          <w:b/>
        </w:rPr>
        <w:t>_________________________________________________________________________</w:t>
      </w:r>
      <w:r w:rsidRPr="004D2D0D">
        <w:rPr>
          <w:b/>
        </w:rPr>
        <w:t>)</w:t>
      </w:r>
      <w:r w:rsidR="009C22E3" w:rsidRPr="004D2D0D">
        <w:rPr>
          <w:rStyle w:val="101"/>
          <w:b/>
        </w:rPr>
        <w:t>.</w:t>
      </w:r>
    </w:p>
    <w:p w:rsidR="009C22E3" w:rsidRPr="004D2D0D" w:rsidRDefault="009C22E3" w:rsidP="009C22E3">
      <w:pPr>
        <w:tabs>
          <w:tab w:val="left" w:pos="9639"/>
        </w:tabs>
        <w:ind w:right="153"/>
        <w:jc w:val="both"/>
        <w:rPr>
          <w:lang w:val="uk-UA"/>
        </w:rPr>
      </w:pPr>
    </w:p>
    <w:p w:rsidR="009C22E3" w:rsidRPr="004D2D0D" w:rsidRDefault="009C22E3" w:rsidP="009C22E3">
      <w:pPr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77D0" w:rsidRPr="004D2D0D" w:rsidTr="00656AC9">
        <w:tc>
          <w:tcPr>
            <w:tcW w:w="4785" w:type="dxa"/>
          </w:tcPr>
          <w:p w:rsidR="000277D0" w:rsidRPr="004D2D0D" w:rsidRDefault="000277D0" w:rsidP="00656AC9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0277D0" w:rsidRPr="004D2D0D" w:rsidRDefault="000277D0" w:rsidP="008C00AF">
            <w:pPr>
              <w:jc w:val="center"/>
              <w:rPr>
                <w:lang w:val="uk-UA"/>
              </w:rPr>
            </w:pPr>
          </w:p>
        </w:tc>
      </w:tr>
      <w:tr w:rsidR="006F609A" w:rsidRPr="004D2D0D" w:rsidTr="006F609A">
        <w:tc>
          <w:tcPr>
            <w:tcW w:w="4785" w:type="dxa"/>
          </w:tcPr>
          <w:p w:rsidR="006F609A" w:rsidRPr="004D2D0D" w:rsidRDefault="006F609A" w:rsidP="006F609A">
            <w:pPr>
              <w:jc w:val="center"/>
              <w:rPr>
                <w:lang w:val="uk-UA"/>
              </w:rPr>
            </w:pPr>
            <w:r w:rsidRPr="004D2D0D">
              <w:rPr>
                <w:lang w:val="uk-UA"/>
              </w:rPr>
              <w:t>Продавець</w:t>
            </w:r>
          </w:p>
          <w:p w:rsidR="006F609A" w:rsidRPr="004D2D0D" w:rsidRDefault="006F609A" w:rsidP="006F609A">
            <w:pPr>
              <w:jc w:val="center"/>
              <w:rPr>
                <w:b/>
                <w:bCs/>
                <w:lang w:val="uk-UA"/>
              </w:rPr>
            </w:pPr>
          </w:p>
          <w:p w:rsidR="006F609A" w:rsidRPr="004D2D0D" w:rsidRDefault="006F609A" w:rsidP="006F609A">
            <w:pPr>
              <w:rPr>
                <w:b/>
                <w:bCs/>
                <w:lang w:val="uk-UA"/>
              </w:rPr>
            </w:pPr>
            <w:r w:rsidRPr="004D2D0D">
              <w:rPr>
                <w:b/>
                <w:bCs/>
                <w:lang w:val="uk-UA"/>
              </w:rPr>
              <w:t xml:space="preserve">Комунальна установа «Запорізький обласний протитуберкульозний клінічний диспансер» Запорізької обласної ради </w:t>
            </w:r>
          </w:p>
          <w:p w:rsidR="006F609A" w:rsidRPr="004D2D0D" w:rsidRDefault="006F609A" w:rsidP="006F609A">
            <w:pPr>
              <w:rPr>
                <w:bCs/>
                <w:lang w:val="uk-UA"/>
              </w:rPr>
            </w:pPr>
          </w:p>
          <w:p w:rsidR="006F609A" w:rsidRPr="004D2D0D" w:rsidRDefault="006F609A" w:rsidP="006F609A">
            <w:pPr>
              <w:rPr>
                <w:bCs/>
                <w:lang w:val="uk-UA"/>
              </w:rPr>
            </w:pPr>
            <w:r w:rsidRPr="004D2D0D">
              <w:rPr>
                <w:bCs/>
                <w:lang w:val="uk-UA"/>
              </w:rPr>
              <w:t>ЄДРПОУ 02006707</w:t>
            </w:r>
          </w:p>
          <w:p w:rsidR="006F609A" w:rsidRPr="004D2D0D" w:rsidRDefault="006F609A" w:rsidP="006F609A">
            <w:pPr>
              <w:rPr>
                <w:bCs/>
                <w:lang w:val="uk-UA"/>
              </w:rPr>
            </w:pPr>
          </w:p>
          <w:p w:rsidR="006F609A" w:rsidRPr="004D2D0D" w:rsidRDefault="006F609A" w:rsidP="006F609A">
            <w:pPr>
              <w:rPr>
                <w:bCs/>
                <w:lang w:val="uk-UA"/>
              </w:rPr>
            </w:pPr>
            <w:r w:rsidRPr="004D2D0D">
              <w:rPr>
                <w:bCs/>
                <w:lang w:val="uk-UA"/>
              </w:rPr>
              <w:t>69106, м. Запоріжжя, вул. Перспективна, 2</w:t>
            </w:r>
          </w:p>
          <w:p w:rsidR="006F609A" w:rsidRPr="004D2D0D" w:rsidRDefault="006F609A" w:rsidP="006F609A">
            <w:pPr>
              <w:rPr>
                <w:bCs/>
                <w:lang w:val="uk-UA"/>
              </w:rPr>
            </w:pPr>
            <w:r w:rsidRPr="004D2D0D">
              <w:rPr>
                <w:bCs/>
                <w:lang w:val="uk-UA"/>
              </w:rPr>
              <w:t xml:space="preserve">р/р </w:t>
            </w:r>
            <w:r w:rsidR="001A0BCD" w:rsidRPr="004D2D0D">
              <w:rPr>
                <w:bCs/>
                <w:lang w:val="uk-UA"/>
              </w:rPr>
              <w:t>31558212444246</w:t>
            </w:r>
            <w:r w:rsidRPr="004D2D0D">
              <w:rPr>
                <w:bCs/>
                <w:lang w:val="uk-UA"/>
              </w:rPr>
              <w:t xml:space="preserve"> </w:t>
            </w:r>
          </w:p>
          <w:p w:rsidR="006F609A" w:rsidRPr="004D2D0D" w:rsidRDefault="006F609A" w:rsidP="006F609A">
            <w:pPr>
              <w:rPr>
                <w:bCs/>
                <w:lang w:val="uk-UA"/>
              </w:rPr>
            </w:pPr>
            <w:r w:rsidRPr="004D2D0D">
              <w:rPr>
                <w:bCs/>
                <w:lang w:val="uk-UA"/>
              </w:rPr>
              <w:t xml:space="preserve">в ГУДКCУ в Запорізькій області </w:t>
            </w:r>
          </w:p>
          <w:p w:rsidR="006F609A" w:rsidRPr="004D2D0D" w:rsidRDefault="006F609A" w:rsidP="006F609A">
            <w:pPr>
              <w:rPr>
                <w:bCs/>
                <w:lang w:val="uk-UA"/>
              </w:rPr>
            </w:pPr>
            <w:r w:rsidRPr="004D2D0D">
              <w:rPr>
                <w:bCs/>
                <w:lang w:val="uk-UA"/>
              </w:rPr>
              <w:t>МФО 813015</w:t>
            </w:r>
          </w:p>
          <w:p w:rsidR="006F609A" w:rsidRPr="004D2D0D" w:rsidRDefault="006F609A" w:rsidP="006F609A">
            <w:pPr>
              <w:rPr>
                <w:bCs/>
                <w:lang w:val="uk-UA"/>
              </w:rPr>
            </w:pPr>
            <w:r w:rsidRPr="004D2D0D">
              <w:rPr>
                <w:bCs/>
                <w:lang w:val="uk-UA"/>
              </w:rPr>
              <w:t>св. ПДВ - не є платником податку</w:t>
            </w:r>
          </w:p>
          <w:p w:rsidR="006F609A" w:rsidRPr="004D2D0D" w:rsidRDefault="006F609A" w:rsidP="006F609A">
            <w:pPr>
              <w:rPr>
                <w:bCs/>
                <w:lang w:val="uk-UA"/>
              </w:rPr>
            </w:pPr>
          </w:p>
          <w:p w:rsidR="006F609A" w:rsidRPr="004D2D0D" w:rsidRDefault="006F609A" w:rsidP="006F609A">
            <w:pPr>
              <w:rPr>
                <w:lang w:val="uk-UA"/>
              </w:rPr>
            </w:pPr>
            <w:r w:rsidRPr="004D2D0D">
              <w:rPr>
                <w:bCs/>
                <w:lang w:val="uk-UA"/>
              </w:rPr>
              <w:t>Тел. (061)717-17-19, тел/факс 717-17-30</w:t>
            </w:r>
          </w:p>
        </w:tc>
        <w:tc>
          <w:tcPr>
            <w:tcW w:w="4786" w:type="dxa"/>
          </w:tcPr>
          <w:p w:rsidR="006F609A" w:rsidRPr="004D2D0D" w:rsidRDefault="006F609A" w:rsidP="006F609A">
            <w:pPr>
              <w:jc w:val="center"/>
              <w:rPr>
                <w:lang w:val="uk-UA"/>
              </w:rPr>
            </w:pPr>
            <w:r w:rsidRPr="004D2D0D">
              <w:rPr>
                <w:rStyle w:val="ad"/>
                <w:b w:val="0"/>
                <w:sz w:val="24"/>
                <w:szCs w:val="24"/>
                <w:lang w:val="uk-UA"/>
              </w:rPr>
              <w:t>Покупець</w:t>
            </w:r>
          </w:p>
        </w:tc>
      </w:tr>
    </w:tbl>
    <w:p w:rsidR="006F609A" w:rsidRPr="004D2D0D" w:rsidRDefault="006F609A" w:rsidP="006F609A">
      <w:pPr>
        <w:jc w:val="both"/>
        <w:rPr>
          <w:lang w:val="uk-UA"/>
        </w:rPr>
      </w:pPr>
    </w:p>
    <w:p w:rsidR="006F609A" w:rsidRPr="004D2D0D" w:rsidRDefault="006F609A" w:rsidP="006F609A">
      <w:pPr>
        <w:jc w:val="both"/>
        <w:rPr>
          <w:lang w:val="uk-UA"/>
        </w:rPr>
      </w:pPr>
      <w:r w:rsidRPr="004D2D0D">
        <w:rPr>
          <w:lang w:val="uk-UA"/>
        </w:rPr>
        <w:t>Головний лікар</w:t>
      </w:r>
    </w:p>
    <w:p w:rsidR="006F609A" w:rsidRPr="004D2D0D" w:rsidRDefault="006F609A" w:rsidP="006F609A">
      <w:pPr>
        <w:jc w:val="both"/>
        <w:rPr>
          <w:lang w:val="uk-UA"/>
        </w:rPr>
      </w:pPr>
      <w:r w:rsidRPr="004D2D0D">
        <w:rPr>
          <w:lang w:val="uk-UA"/>
        </w:rPr>
        <w:t xml:space="preserve">________________ О.В. Тищенко                                         </w:t>
      </w:r>
    </w:p>
    <w:p w:rsidR="000552BA" w:rsidRPr="004D2D0D" w:rsidRDefault="006F609A" w:rsidP="00AC66B9">
      <w:pPr>
        <w:jc w:val="both"/>
        <w:rPr>
          <w:lang w:val="uk-UA"/>
        </w:rPr>
      </w:pPr>
      <w:r w:rsidRPr="004D2D0D">
        <w:rPr>
          <w:lang w:val="uk-UA"/>
        </w:rPr>
        <w:lastRenderedPageBreak/>
        <w:t>М.П.</w:t>
      </w:r>
    </w:p>
    <w:sectPr w:rsidR="000552BA" w:rsidRPr="004D2D0D" w:rsidSect="001A0BCD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10B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66A2CDA2"/>
    <w:name w:val="WW8Num1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0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6.1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1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1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1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1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1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1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1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1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2">
    <w:nsid w:val="08721D60"/>
    <w:multiLevelType w:val="multilevel"/>
    <w:tmpl w:val="00ACF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0B8F2181"/>
    <w:multiLevelType w:val="multilevel"/>
    <w:tmpl w:val="179AD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87153ED"/>
    <w:multiLevelType w:val="multilevel"/>
    <w:tmpl w:val="FCC233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9296267"/>
    <w:multiLevelType w:val="multilevel"/>
    <w:tmpl w:val="D0444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DB4D7F"/>
    <w:multiLevelType w:val="multilevel"/>
    <w:tmpl w:val="92CE6A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23F53762"/>
    <w:multiLevelType w:val="hybridMultilevel"/>
    <w:tmpl w:val="519AE446"/>
    <w:lvl w:ilvl="0" w:tplc="668A442A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28B02C76"/>
    <w:multiLevelType w:val="multilevel"/>
    <w:tmpl w:val="D9BE1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D974DE"/>
    <w:multiLevelType w:val="multilevel"/>
    <w:tmpl w:val="880E20F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31D5EEB"/>
    <w:multiLevelType w:val="multilevel"/>
    <w:tmpl w:val="6C7EB64C"/>
    <w:lvl w:ilvl="0">
      <w:start w:val="5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4B135358"/>
    <w:multiLevelType w:val="multilevel"/>
    <w:tmpl w:val="485C76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53F700E1"/>
    <w:multiLevelType w:val="multilevel"/>
    <w:tmpl w:val="A6D49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E338C4"/>
    <w:multiLevelType w:val="multilevel"/>
    <w:tmpl w:val="FFBA4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2DE0643"/>
    <w:multiLevelType w:val="hybridMultilevel"/>
    <w:tmpl w:val="366C5A8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47181"/>
    <w:multiLevelType w:val="multilevel"/>
    <w:tmpl w:val="6560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6">
    <w:nsid w:val="7AA86088"/>
    <w:multiLevelType w:val="hybridMultilevel"/>
    <w:tmpl w:val="366C5A8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B24CE"/>
    <w:multiLevelType w:val="hybridMultilevel"/>
    <w:tmpl w:val="911AFD68"/>
    <w:lvl w:ilvl="0" w:tplc="CF72EC5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"/>
  </w:num>
  <w:num w:numId="4">
    <w:abstractNumId w:val="2"/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6"/>
  </w:num>
  <w:num w:numId="20">
    <w:abstractNumId w:val="17"/>
  </w:num>
  <w:num w:numId="21">
    <w:abstractNumId w:val="24"/>
  </w:num>
  <w:num w:numId="22">
    <w:abstractNumId w:val="12"/>
  </w:num>
  <w:num w:numId="23">
    <w:abstractNumId w:val="23"/>
  </w:num>
  <w:num w:numId="24">
    <w:abstractNumId w:val="22"/>
  </w:num>
  <w:num w:numId="25">
    <w:abstractNumId w:val="16"/>
  </w:num>
  <w:num w:numId="26">
    <w:abstractNumId w:val="19"/>
  </w:num>
  <w:num w:numId="27">
    <w:abstractNumId w:val="21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C"/>
    <w:rsid w:val="00011388"/>
    <w:rsid w:val="000277D0"/>
    <w:rsid w:val="000446DC"/>
    <w:rsid w:val="00050B28"/>
    <w:rsid w:val="000552BA"/>
    <w:rsid w:val="000614EF"/>
    <w:rsid w:val="00062283"/>
    <w:rsid w:val="00071EF6"/>
    <w:rsid w:val="00090276"/>
    <w:rsid w:val="00090528"/>
    <w:rsid w:val="000B73A8"/>
    <w:rsid w:val="000D331D"/>
    <w:rsid w:val="001006F3"/>
    <w:rsid w:val="00165881"/>
    <w:rsid w:val="001704C4"/>
    <w:rsid w:val="00173BCC"/>
    <w:rsid w:val="00175A44"/>
    <w:rsid w:val="00176687"/>
    <w:rsid w:val="001801A2"/>
    <w:rsid w:val="001875E3"/>
    <w:rsid w:val="0019727C"/>
    <w:rsid w:val="001A076C"/>
    <w:rsid w:val="001A0BCD"/>
    <w:rsid w:val="001B2629"/>
    <w:rsid w:val="001C3734"/>
    <w:rsid w:val="001D1637"/>
    <w:rsid w:val="001E7D54"/>
    <w:rsid w:val="001F69CF"/>
    <w:rsid w:val="002065E5"/>
    <w:rsid w:val="0020723E"/>
    <w:rsid w:val="002154EF"/>
    <w:rsid w:val="00244EB8"/>
    <w:rsid w:val="00257361"/>
    <w:rsid w:val="002C439E"/>
    <w:rsid w:val="002E79FB"/>
    <w:rsid w:val="002F2D1A"/>
    <w:rsid w:val="002F4220"/>
    <w:rsid w:val="003122D1"/>
    <w:rsid w:val="00315CDC"/>
    <w:rsid w:val="00322C75"/>
    <w:rsid w:val="00324159"/>
    <w:rsid w:val="00345CFB"/>
    <w:rsid w:val="00361A65"/>
    <w:rsid w:val="00374F72"/>
    <w:rsid w:val="00375592"/>
    <w:rsid w:val="0039098A"/>
    <w:rsid w:val="003A0CD4"/>
    <w:rsid w:val="003D161D"/>
    <w:rsid w:val="003D49AE"/>
    <w:rsid w:val="003E0B59"/>
    <w:rsid w:val="003E5026"/>
    <w:rsid w:val="003E7776"/>
    <w:rsid w:val="0041771F"/>
    <w:rsid w:val="0043178D"/>
    <w:rsid w:val="004468AD"/>
    <w:rsid w:val="00453656"/>
    <w:rsid w:val="0045600D"/>
    <w:rsid w:val="00471C92"/>
    <w:rsid w:val="004B1428"/>
    <w:rsid w:val="004B3A3C"/>
    <w:rsid w:val="004C2A4B"/>
    <w:rsid w:val="004D2D0D"/>
    <w:rsid w:val="004E1A58"/>
    <w:rsid w:val="004E5142"/>
    <w:rsid w:val="00570B9D"/>
    <w:rsid w:val="00571A3C"/>
    <w:rsid w:val="00580C7C"/>
    <w:rsid w:val="00594B0F"/>
    <w:rsid w:val="005B4D97"/>
    <w:rsid w:val="005B510F"/>
    <w:rsid w:val="005C2DDD"/>
    <w:rsid w:val="005C5B01"/>
    <w:rsid w:val="005D66AE"/>
    <w:rsid w:val="006301FE"/>
    <w:rsid w:val="0064237E"/>
    <w:rsid w:val="006467FD"/>
    <w:rsid w:val="00656AC9"/>
    <w:rsid w:val="00675596"/>
    <w:rsid w:val="006A4A8C"/>
    <w:rsid w:val="006C0938"/>
    <w:rsid w:val="006D12F5"/>
    <w:rsid w:val="006D182B"/>
    <w:rsid w:val="006D5A2D"/>
    <w:rsid w:val="006F609A"/>
    <w:rsid w:val="00703946"/>
    <w:rsid w:val="00710C94"/>
    <w:rsid w:val="00715671"/>
    <w:rsid w:val="00721182"/>
    <w:rsid w:val="0073772F"/>
    <w:rsid w:val="00741FCD"/>
    <w:rsid w:val="00745C42"/>
    <w:rsid w:val="00771062"/>
    <w:rsid w:val="00786F12"/>
    <w:rsid w:val="00796A88"/>
    <w:rsid w:val="007A00D3"/>
    <w:rsid w:val="007A1E03"/>
    <w:rsid w:val="007B6FEC"/>
    <w:rsid w:val="007C09AD"/>
    <w:rsid w:val="007D17BE"/>
    <w:rsid w:val="00801514"/>
    <w:rsid w:val="00811103"/>
    <w:rsid w:val="008452B4"/>
    <w:rsid w:val="00845E29"/>
    <w:rsid w:val="00846816"/>
    <w:rsid w:val="00853989"/>
    <w:rsid w:val="0085739D"/>
    <w:rsid w:val="008655B2"/>
    <w:rsid w:val="00867604"/>
    <w:rsid w:val="008878D8"/>
    <w:rsid w:val="00891DF7"/>
    <w:rsid w:val="008B5E10"/>
    <w:rsid w:val="008B7A6E"/>
    <w:rsid w:val="008C00AF"/>
    <w:rsid w:val="008C56C3"/>
    <w:rsid w:val="008D0D9B"/>
    <w:rsid w:val="008D3EF8"/>
    <w:rsid w:val="008F52AB"/>
    <w:rsid w:val="008F5EEE"/>
    <w:rsid w:val="00907323"/>
    <w:rsid w:val="0091540A"/>
    <w:rsid w:val="00927F22"/>
    <w:rsid w:val="00934EEE"/>
    <w:rsid w:val="00935F63"/>
    <w:rsid w:val="009402E8"/>
    <w:rsid w:val="00985539"/>
    <w:rsid w:val="009945B5"/>
    <w:rsid w:val="00997B63"/>
    <w:rsid w:val="009B04E2"/>
    <w:rsid w:val="009B066D"/>
    <w:rsid w:val="009B2783"/>
    <w:rsid w:val="009C22E3"/>
    <w:rsid w:val="009F129C"/>
    <w:rsid w:val="00A00D32"/>
    <w:rsid w:val="00A01F30"/>
    <w:rsid w:val="00A05DCF"/>
    <w:rsid w:val="00A06D50"/>
    <w:rsid w:val="00A15498"/>
    <w:rsid w:val="00A178A8"/>
    <w:rsid w:val="00A36042"/>
    <w:rsid w:val="00A41EAA"/>
    <w:rsid w:val="00A814B8"/>
    <w:rsid w:val="00AC66B9"/>
    <w:rsid w:val="00AD4C86"/>
    <w:rsid w:val="00AD790B"/>
    <w:rsid w:val="00AE3D76"/>
    <w:rsid w:val="00B23CBB"/>
    <w:rsid w:val="00B24E65"/>
    <w:rsid w:val="00B31C61"/>
    <w:rsid w:val="00B40500"/>
    <w:rsid w:val="00BA4115"/>
    <w:rsid w:val="00BB06B8"/>
    <w:rsid w:val="00BB3F4B"/>
    <w:rsid w:val="00BB67C0"/>
    <w:rsid w:val="00BF0E59"/>
    <w:rsid w:val="00BF41B5"/>
    <w:rsid w:val="00C27F72"/>
    <w:rsid w:val="00C3279D"/>
    <w:rsid w:val="00C37524"/>
    <w:rsid w:val="00C51340"/>
    <w:rsid w:val="00CA47BD"/>
    <w:rsid w:val="00CB21F6"/>
    <w:rsid w:val="00CB79CA"/>
    <w:rsid w:val="00CC43C6"/>
    <w:rsid w:val="00CD5417"/>
    <w:rsid w:val="00CD653C"/>
    <w:rsid w:val="00D037A5"/>
    <w:rsid w:val="00D05355"/>
    <w:rsid w:val="00D31F14"/>
    <w:rsid w:val="00D33E71"/>
    <w:rsid w:val="00D368E2"/>
    <w:rsid w:val="00D55786"/>
    <w:rsid w:val="00D80A64"/>
    <w:rsid w:val="00D90C30"/>
    <w:rsid w:val="00D94E9C"/>
    <w:rsid w:val="00DA299C"/>
    <w:rsid w:val="00DC0993"/>
    <w:rsid w:val="00DD1BEF"/>
    <w:rsid w:val="00DF41FD"/>
    <w:rsid w:val="00E11D0A"/>
    <w:rsid w:val="00E2157E"/>
    <w:rsid w:val="00E25538"/>
    <w:rsid w:val="00E474D0"/>
    <w:rsid w:val="00E647A8"/>
    <w:rsid w:val="00E64D9C"/>
    <w:rsid w:val="00E83351"/>
    <w:rsid w:val="00E87833"/>
    <w:rsid w:val="00E920A7"/>
    <w:rsid w:val="00E97703"/>
    <w:rsid w:val="00E97A9A"/>
    <w:rsid w:val="00EC0E32"/>
    <w:rsid w:val="00EC3D85"/>
    <w:rsid w:val="00EC50A1"/>
    <w:rsid w:val="00EE2901"/>
    <w:rsid w:val="00EF7BE3"/>
    <w:rsid w:val="00F07232"/>
    <w:rsid w:val="00F118F1"/>
    <w:rsid w:val="00F226AD"/>
    <w:rsid w:val="00F30FAE"/>
    <w:rsid w:val="00F36D51"/>
    <w:rsid w:val="00F52ECF"/>
    <w:rsid w:val="00F54C5B"/>
    <w:rsid w:val="00F63AD4"/>
    <w:rsid w:val="00F70525"/>
    <w:rsid w:val="00FC4E24"/>
    <w:rsid w:val="00FE7B5D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F69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A17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aliases w:val=" Знак Знак"/>
    <w:link w:val="HTML"/>
    <w:rsid w:val="00A178A8"/>
    <w:rPr>
      <w:rFonts w:ascii="Courier New" w:hAnsi="Courier New" w:cs="Courier New"/>
      <w:sz w:val="24"/>
      <w:szCs w:val="24"/>
    </w:rPr>
  </w:style>
  <w:style w:type="paragraph" w:customStyle="1" w:styleId="a3">
    <w:name w:val="Нормальний текст"/>
    <w:basedOn w:val="a"/>
    <w:rsid w:val="009073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4">
    <w:name w:val="Body Text"/>
    <w:basedOn w:val="a"/>
    <w:link w:val="a5"/>
    <w:rsid w:val="00907323"/>
    <w:pPr>
      <w:spacing w:after="120"/>
    </w:pPr>
  </w:style>
  <w:style w:type="character" w:customStyle="1" w:styleId="a5">
    <w:name w:val="Основний текст Знак"/>
    <w:link w:val="a4"/>
    <w:rsid w:val="00907323"/>
    <w:rPr>
      <w:sz w:val="24"/>
      <w:szCs w:val="24"/>
    </w:rPr>
  </w:style>
  <w:style w:type="character" w:customStyle="1" w:styleId="apple-style-span">
    <w:name w:val="apple-style-span"/>
    <w:rsid w:val="00907323"/>
  </w:style>
  <w:style w:type="character" w:customStyle="1" w:styleId="10">
    <w:name w:val="Заголовок 1 Знак"/>
    <w:link w:val="1"/>
    <w:rsid w:val="00D053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fmc1">
    <w:name w:val="xfmc1"/>
    <w:basedOn w:val="a"/>
    <w:rsid w:val="00E474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4D0"/>
  </w:style>
  <w:style w:type="paragraph" w:customStyle="1" w:styleId="xfmc2">
    <w:name w:val="xfmc2"/>
    <w:basedOn w:val="a"/>
    <w:rsid w:val="00DC09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0B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nhideWhenUsed/>
    <w:rsid w:val="00E25538"/>
    <w:pPr>
      <w:suppressAutoHyphens/>
      <w:spacing w:before="280" w:after="280"/>
    </w:pPr>
    <w:rPr>
      <w:lang w:eastAsia="zh-CN"/>
    </w:rPr>
  </w:style>
  <w:style w:type="paragraph" w:styleId="a8">
    <w:name w:val="Balloon Text"/>
    <w:basedOn w:val="a"/>
    <w:link w:val="a9"/>
    <w:rsid w:val="00F30FAE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F30FAE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3E502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E5026"/>
  </w:style>
  <w:style w:type="paragraph" w:customStyle="1" w:styleId="rvps6">
    <w:name w:val="rvps6"/>
    <w:basedOn w:val="a"/>
    <w:rsid w:val="003E502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E5026"/>
  </w:style>
  <w:style w:type="character" w:customStyle="1" w:styleId="rvts0">
    <w:name w:val="rvts0"/>
    <w:basedOn w:val="a0"/>
    <w:rsid w:val="003E5026"/>
  </w:style>
  <w:style w:type="character" w:customStyle="1" w:styleId="aa">
    <w:name w:val="Без інтервалів Знак"/>
    <w:link w:val="ab"/>
    <w:uiPriority w:val="1"/>
    <w:locked/>
    <w:rsid w:val="002F2D1A"/>
    <w:rPr>
      <w:rFonts w:ascii="Calibri" w:hAnsi="Calibri"/>
      <w:sz w:val="22"/>
      <w:szCs w:val="22"/>
      <w:lang w:val="uk-UA" w:eastAsia="en-US" w:bidi="ar-SA"/>
    </w:rPr>
  </w:style>
  <w:style w:type="paragraph" w:styleId="ab">
    <w:name w:val="No Spacing"/>
    <w:link w:val="aa"/>
    <w:uiPriority w:val="1"/>
    <w:qFormat/>
    <w:rsid w:val="002F2D1A"/>
    <w:rPr>
      <w:rFonts w:ascii="Calibri" w:hAnsi="Calibri"/>
      <w:sz w:val="22"/>
      <w:szCs w:val="22"/>
      <w:lang w:val="uk-UA"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F2D1A"/>
    <w:rPr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F2D1A"/>
    <w:pPr>
      <w:shd w:val="clear" w:color="auto" w:fill="FFFFFF"/>
      <w:spacing w:after="240" w:line="240" w:lineRule="atLeast"/>
      <w:outlineLvl w:val="1"/>
    </w:pPr>
    <w:rPr>
      <w:sz w:val="20"/>
      <w:szCs w:val="20"/>
    </w:rPr>
  </w:style>
  <w:style w:type="character" w:customStyle="1" w:styleId="21">
    <w:name w:val="Основний текст (2)_"/>
    <w:basedOn w:val="a0"/>
    <w:link w:val="210"/>
    <w:uiPriority w:val="99"/>
    <w:locked/>
    <w:rsid w:val="002F2D1A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uiPriority w:val="99"/>
    <w:rsid w:val="002F2D1A"/>
    <w:pPr>
      <w:shd w:val="clear" w:color="auto" w:fill="FFFFFF"/>
      <w:spacing w:before="240" w:after="240" w:line="278" w:lineRule="exact"/>
      <w:jc w:val="center"/>
    </w:pPr>
    <w:rPr>
      <w:b/>
      <w:bCs/>
      <w:sz w:val="23"/>
      <w:szCs w:val="23"/>
    </w:rPr>
  </w:style>
  <w:style w:type="character" w:customStyle="1" w:styleId="ac">
    <w:name w:val="Основний текст_"/>
    <w:basedOn w:val="a0"/>
    <w:link w:val="11"/>
    <w:uiPriority w:val="99"/>
    <w:locked/>
    <w:rsid w:val="002F2D1A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c"/>
    <w:uiPriority w:val="99"/>
    <w:rsid w:val="002F2D1A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locked/>
    <w:rsid w:val="002F2D1A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F2D1A"/>
    <w:pPr>
      <w:shd w:val="clear" w:color="auto" w:fill="FFFFFF"/>
      <w:spacing w:after="240" w:line="269" w:lineRule="exact"/>
      <w:jc w:val="center"/>
      <w:outlineLvl w:val="2"/>
    </w:pPr>
    <w:rPr>
      <w:b/>
      <w:bCs/>
      <w:sz w:val="23"/>
      <w:szCs w:val="23"/>
    </w:rPr>
  </w:style>
  <w:style w:type="character" w:customStyle="1" w:styleId="22">
    <w:name w:val="Основний текст (2) + Не напівжирний"/>
    <w:basedOn w:val="21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ad">
    <w:name w:val="Основний текст + Напівжирний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6">
    <w:name w:val="Основний текст + Напівжирний6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31">
    <w:name w:val="Заголовок №3 + Не напівжирний"/>
    <w:basedOn w:val="3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32">
    <w:name w:val="Основний текст + Напівжирний3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23">
    <w:name w:val="Основний текст + Напівжирний2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91">
    <w:name w:val="Основний текст + 91"/>
    <w:aliases w:val="5 pt1"/>
    <w:basedOn w:val="ac"/>
    <w:uiPriority w:val="99"/>
    <w:rsid w:val="002F2D1A"/>
    <w:rPr>
      <w:sz w:val="19"/>
      <w:szCs w:val="19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1F69C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e">
    <w:name w:val="Table Grid"/>
    <w:basedOn w:val="a1"/>
    <w:uiPriority w:val="99"/>
    <w:rsid w:val="001F69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rsid w:val="009C22E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val="uk-UA"/>
    </w:rPr>
  </w:style>
  <w:style w:type="character" w:customStyle="1" w:styleId="25">
    <w:name w:val="Основний текст з відступом 2 Знак"/>
    <w:basedOn w:val="a0"/>
    <w:link w:val="24"/>
    <w:uiPriority w:val="99"/>
    <w:rsid w:val="009C22E3"/>
    <w:rPr>
      <w:sz w:val="24"/>
      <w:szCs w:val="24"/>
      <w:lang w:val="uk-UA"/>
    </w:rPr>
  </w:style>
  <w:style w:type="paragraph" w:customStyle="1" w:styleId="100">
    <w:name w:val="Обычный + 10 пт"/>
    <w:basedOn w:val="a"/>
    <w:link w:val="101"/>
    <w:uiPriority w:val="99"/>
    <w:rsid w:val="009C22E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0"/>
      <w:szCs w:val="20"/>
      <w:lang w:val="uk-UA"/>
    </w:rPr>
  </w:style>
  <w:style w:type="character" w:customStyle="1" w:styleId="101">
    <w:name w:val="Обычный + 10 пт Знак"/>
    <w:basedOn w:val="a0"/>
    <w:link w:val="100"/>
    <w:uiPriority w:val="99"/>
    <w:locked/>
    <w:rsid w:val="009C22E3"/>
    <w:rPr>
      <w:lang w:val="uk-UA"/>
    </w:rPr>
  </w:style>
  <w:style w:type="character" w:styleId="af">
    <w:name w:val="Hyperlink"/>
    <w:basedOn w:val="a0"/>
    <w:rsid w:val="00C51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F69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A17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aliases w:val=" Знак Знак"/>
    <w:link w:val="HTML"/>
    <w:rsid w:val="00A178A8"/>
    <w:rPr>
      <w:rFonts w:ascii="Courier New" w:hAnsi="Courier New" w:cs="Courier New"/>
      <w:sz w:val="24"/>
      <w:szCs w:val="24"/>
    </w:rPr>
  </w:style>
  <w:style w:type="paragraph" w:customStyle="1" w:styleId="a3">
    <w:name w:val="Нормальний текст"/>
    <w:basedOn w:val="a"/>
    <w:rsid w:val="009073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4">
    <w:name w:val="Body Text"/>
    <w:basedOn w:val="a"/>
    <w:link w:val="a5"/>
    <w:rsid w:val="00907323"/>
    <w:pPr>
      <w:spacing w:after="120"/>
    </w:pPr>
  </w:style>
  <w:style w:type="character" w:customStyle="1" w:styleId="a5">
    <w:name w:val="Основний текст Знак"/>
    <w:link w:val="a4"/>
    <w:rsid w:val="00907323"/>
    <w:rPr>
      <w:sz w:val="24"/>
      <w:szCs w:val="24"/>
    </w:rPr>
  </w:style>
  <w:style w:type="character" w:customStyle="1" w:styleId="apple-style-span">
    <w:name w:val="apple-style-span"/>
    <w:rsid w:val="00907323"/>
  </w:style>
  <w:style w:type="character" w:customStyle="1" w:styleId="10">
    <w:name w:val="Заголовок 1 Знак"/>
    <w:link w:val="1"/>
    <w:rsid w:val="00D053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fmc1">
    <w:name w:val="xfmc1"/>
    <w:basedOn w:val="a"/>
    <w:rsid w:val="00E474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4D0"/>
  </w:style>
  <w:style w:type="paragraph" w:customStyle="1" w:styleId="xfmc2">
    <w:name w:val="xfmc2"/>
    <w:basedOn w:val="a"/>
    <w:rsid w:val="00DC09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0B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nhideWhenUsed/>
    <w:rsid w:val="00E25538"/>
    <w:pPr>
      <w:suppressAutoHyphens/>
      <w:spacing w:before="280" w:after="280"/>
    </w:pPr>
    <w:rPr>
      <w:lang w:eastAsia="zh-CN"/>
    </w:rPr>
  </w:style>
  <w:style w:type="paragraph" w:styleId="a8">
    <w:name w:val="Balloon Text"/>
    <w:basedOn w:val="a"/>
    <w:link w:val="a9"/>
    <w:rsid w:val="00F30FAE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F30FAE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3E502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E5026"/>
  </w:style>
  <w:style w:type="paragraph" w:customStyle="1" w:styleId="rvps6">
    <w:name w:val="rvps6"/>
    <w:basedOn w:val="a"/>
    <w:rsid w:val="003E502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E5026"/>
  </w:style>
  <w:style w:type="character" w:customStyle="1" w:styleId="rvts0">
    <w:name w:val="rvts0"/>
    <w:basedOn w:val="a0"/>
    <w:rsid w:val="003E5026"/>
  </w:style>
  <w:style w:type="character" w:customStyle="1" w:styleId="aa">
    <w:name w:val="Без інтервалів Знак"/>
    <w:link w:val="ab"/>
    <w:uiPriority w:val="1"/>
    <w:locked/>
    <w:rsid w:val="002F2D1A"/>
    <w:rPr>
      <w:rFonts w:ascii="Calibri" w:hAnsi="Calibri"/>
      <w:sz w:val="22"/>
      <w:szCs w:val="22"/>
      <w:lang w:val="uk-UA" w:eastAsia="en-US" w:bidi="ar-SA"/>
    </w:rPr>
  </w:style>
  <w:style w:type="paragraph" w:styleId="ab">
    <w:name w:val="No Spacing"/>
    <w:link w:val="aa"/>
    <w:uiPriority w:val="1"/>
    <w:qFormat/>
    <w:rsid w:val="002F2D1A"/>
    <w:rPr>
      <w:rFonts w:ascii="Calibri" w:hAnsi="Calibri"/>
      <w:sz w:val="22"/>
      <w:szCs w:val="22"/>
      <w:lang w:val="uk-UA"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F2D1A"/>
    <w:rPr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F2D1A"/>
    <w:pPr>
      <w:shd w:val="clear" w:color="auto" w:fill="FFFFFF"/>
      <w:spacing w:after="240" w:line="240" w:lineRule="atLeast"/>
      <w:outlineLvl w:val="1"/>
    </w:pPr>
    <w:rPr>
      <w:sz w:val="20"/>
      <w:szCs w:val="20"/>
    </w:rPr>
  </w:style>
  <w:style w:type="character" w:customStyle="1" w:styleId="21">
    <w:name w:val="Основний текст (2)_"/>
    <w:basedOn w:val="a0"/>
    <w:link w:val="210"/>
    <w:uiPriority w:val="99"/>
    <w:locked/>
    <w:rsid w:val="002F2D1A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uiPriority w:val="99"/>
    <w:rsid w:val="002F2D1A"/>
    <w:pPr>
      <w:shd w:val="clear" w:color="auto" w:fill="FFFFFF"/>
      <w:spacing w:before="240" w:after="240" w:line="278" w:lineRule="exact"/>
      <w:jc w:val="center"/>
    </w:pPr>
    <w:rPr>
      <w:b/>
      <w:bCs/>
      <w:sz w:val="23"/>
      <w:szCs w:val="23"/>
    </w:rPr>
  </w:style>
  <w:style w:type="character" w:customStyle="1" w:styleId="ac">
    <w:name w:val="Основний текст_"/>
    <w:basedOn w:val="a0"/>
    <w:link w:val="11"/>
    <w:uiPriority w:val="99"/>
    <w:locked/>
    <w:rsid w:val="002F2D1A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c"/>
    <w:uiPriority w:val="99"/>
    <w:rsid w:val="002F2D1A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locked/>
    <w:rsid w:val="002F2D1A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F2D1A"/>
    <w:pPr>
      <w:shd w:val="clear" w:color="auto" w:fill="FFFFFF"/>
      <w:spacing w:after="240" w:line="269" w:lineRule="exact"/>
      <w:jc w:val="center"/>
      <w:outlineLvl w:val="2"/>
    </w:pPr>
    <w:rPr>
      <w:b/>
      <w:bCs/>
      <w:sz w:val="23"/>
      <w:szCs w:val="23"/>
    </w:rPr>
  </w:style>
  <w:style w:type="character" w:customStyle="1" w:styleId="22">
    <w:name w:val="Основний текст (2) + Не напівжирний"/>
    <w:basedOn w:val="21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ad">
    <w:name w:val="Основний текст + Напівжирний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6">
    <w:name w:val="Основний текст + Напівжирний6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31">
    <w:name w:val="Заголовок №3 + Не напівжирний"/>
    <w:basedOn w:val="3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32">
    <w:name w:val="Основний текст + Напівжирний3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23">
    <w:name w:val="Основний текст + Напівжирний2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91">
    <w:name w:val="Основний текст + 91"/>
    <w:aliases w:val="5 pt1"/>
    <w:basedOn w:val="ac"/>
    <w:uiPriority w:val="99"/>
    <w:rsid w:val="002F2D1A"/>
    <w:rPr>
      <w:sz w:val="19"/>
      <w:szCs w:val="19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1F69C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e">
    <w:name w:val="Table Grid"/>
    <w:basedOn w:val="a1"/>
    <w:uiPriority w:val="99"/>
    <w:rsid w:val="001F69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rsid w:val="009C22E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val="uk-UA"/>
    </w:rPr>
  </w:style>
  <w:style w:type="character" w:customStyle="1" w:styleId="25">
    <w:name w:val="Основний текст з відступом 2 Знак"/>
    <w:basedOn w:val="a0"/>
    <w:link w:val="24"/>
    <w:uiPriority w:val="99"/>
    <w:rsid w:val="009C22E3"/>
    <w:rPr>
      <w:sz w:val="24"/>
      <w:szCs w:val="24"/>
      <w:lang w:val="uk-UA"/>
    </w:rPr>
  </w:style>
  <w:style w:type="paragraph" w:customStyle="1" w:styleId="100">
    <w:name w:val="Обычный + 10 пт"/>
    <w:basedOn w:val="a"/>
    <w:link w:val="101"/>
    <w:uiPriority w:val="99"/>
    <w:rsid w:val="009C22E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0"/>
      <w:szCs w:val="20"/>
      <w:lang w:val="uk-UA"/>
    </w:rPr>
  </w:style>
  <w:style w:type="character" w:customStyle="1" w:styleId="101">
    <w:name w:val="Обычный + 10 пт Знак"/>
    <w:basedOn w:val="a0"/>
    <w:link w:val="100"/>
    <w:uiPriority w:val="99"/>
    <w:locked/>
    <w:rsid w:val="009C22E3"/>
    <w:rPr>
      <w:lang w:val="uk-UA"/>
    </w:rPr>
  </w:style>
  <w:style w:type="character" w:styleId="af">
    <w:name w:val="Hyperlink"/>
    <w:basedOn w:val="a0"/>
    <w:rsid w:val="00C51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D853-16D1-475F-A8DE-9BEA1721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3535</Words>
  <Characters>2016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Акт прийому-передачі</vt:lpstr>
      <vt:lpstr>Акт прийому-передачі</vt:lpstr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прийому-передачі</dc:title>
  <dc:creator>User</dc:creator>
  <cp:lastModifiedBy>Сенів Назарій</cp:lastModifiedBy>
  <cp:revision>11</cp:revision>
  <cp:lastPrinted>2019-09-25T11:42:00Z</cp:lastPrinted>
  <dcterms:created xsi:type="dcterms:W3CDTF">2019-09-05T08:19:00Z</dcterms:created>
  <dcterms:modified xsi:type="dcterms:W3CDTF">2019-10-16T12:57:00Z</dcterms:modified>
</cp:coreProperties>
</file>